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A2305" w14:textId="790C0818" w:rsidR="000C561D" w:rsidRPr="009876DD" w:rsidRDefault="000C561D" w:rsidP="008B2F1B">
      <w:pPr>
        <w:widowControl w:val="0"/>
        <w:autoSpaceDE w:val="0"/>
        <w:autoSpaceDN w:val="0"/>
        <w:spacing w:after="0" w:line="240" w:lineRule="auto"/>
        <w:ind w:right="14"/>
        <w:jc w:val="right"/>
        <w:rPr>
          <w:rFonts w:ascii="Lucida Sans Unicode" w:eastAsia="Times New Roman" w:hAnsi="Lucida Sans Unicode" w:cs="Lucida Sans Unicode"/>
          <w:b/>
          <w:bCs/>
          <w:u w:color="000000"/>
        </w:rPr>
      </w:pPr>
      <w:bookmarkStart w:id="0" w:name="_GoBack"/>
      <w:bookmarkEnd w:id="0"/>
      <w:r w:rsidRPr="009876DD">
        <w:rPr>
          <w:rFonts w:ascii="Lucida Sans Unicode" w:eastAsia="Times New Roman" w:hAnsi="Lucida Sans Unicode" w:cs="Lucida Sans Unicode"/>
          <w:b/>
          <w:bCs/>
          <w:u w:val="thick" w:color="000000"/>
        </w:rPr>
        <w:t>Allegato</w:t>
      </w:r>
      <w:r w:rsidRPr="009876DD">
        <w:rPr>
          <w:rFonts w:ascii="Lucida Sans Unicode" w:eastAsia="Times New Roman" w:hAnsi="Lucida Sans Unicode" w:cs="Lucida Sans Unicode"/>
          <w:b/>
          <w:bCs/>
          <w:spacing w:val="-1"/>
          <w:u w:val="thick" w:color="000000"/>
        </w:rPr>
        <w:t xml:space="preserve"> </w:t>
      </w:r>
      <w:r w:rsidRPr="009876DD">
        <w:rPr>
          <w:rFonts w:ascii="Lucida Sans Unicode" w:eastAsia="Times New Roman" w:hAnsi="Lucida Sans Unicode" w:cs="Lucida Sans Unicode"/>
          <w:b/>
          <w:bCs/>
          <w:u w:val="thick" w:color="000000"/>
        </w:rPr>
        <w:t>B</w:t>
      </w:r>
    </w:p>
    <w:p w14:paraId="5E1E63C3" w14:textId="77777777" w:rsidR="000C561D" w:rsidRPr="009876DD" w:rsidRDefault="000C561D" w:rsidP="007E2226">
      <w:pPr>
        <w:widowControl w:val="0"/>
        <w:autoSpaceDE w:val="0"/>
        <w:autoSpaceDN w:val="0"/>
        <w:spacing w:before="8" w:after="0" w:line="240" w:lineRule="auto"/>
        <w:jc w:val="both"/>
        <w:rPr>
          <w:rFonts w:ascii="Lucida Sans Unicode" w:eastAsia="Times New Roman" w:hAnsi="Lucida Sans Unicode" w:cs="Lucida Sans Unicode"/>
          <w:bCs/>
        </w:rPr>
      </w:pPr>
    </w:p>
    <w:p w14:paraId="64D90FBE" w14:textId="77777777" w:rsidR="007E2226" w:rsidRPr="009876DD" w:rsidRDefault="007E2226" w:rsidP="007E2226">
      <w:pPr>
        <w:widowControl w:val="0"/>
        <w:autoSpaceDE w:val="0"/>
        <w:autoSpaceDN w:val="0"/>
        <w:spacing w:before="8" w:after="0" w:line="240" w:lineRule="auto"/>
        <w:jc w:val="both"/>
        <w:rPr>
          <w:rFonts w:ascii="Lucida Sans Unicode" w:eastAsia="Times New Roman" w:hAnsi="Lucida Sans Unicode" w:cs="Lucida Sans Unicode"/>
          <w:bCs/>
        </w:rPr>
      </w:pPr>
    </w:p>
    <w:p w14:paraId="4EE60DE0" w14:textId="77777777" w:rsidR="000C561D" w:rsidRPr="009876DD" w:rsidRDefault="000C561D" w:rsidP="001B627E">
      <w:pPr>
        <w:widowControl w:val="0"/>
        <w:autoSpaceDE w:val="0"/>
        <w:autoSpaceDN w:val="0"/>
        <w:spacing w:before="13" w:after="0" w:line="240" w:lineRule="auto"/>
        <w:jc w:val="center"/>
        <w:rPr>
          <w:rFonts w:ascii="Lucida Sans Unicode" w:eastAsia="Times New Roman" w:hAnsi="Lucida Sans Unicode" w:cs="Lucida Sans Unicode"/>
          <w:b/>
          <w:lang w:val="en-US"/>
        </w:rPr>
      </w:pPr>
      <w:r w:rsidRPr="009876DD">
        <w:rPr>
          <w:rFonts w:ascii="Lucida Sans Unicode" w:eastAsia="Times New Roman" w:hAnsi="Lucida Sans Unicode" w:cs="Lucida Sans Unicode"/>
          <w:b/>
          <w:lang w:val="en-US"/>
        </w:rPr>
        <w:t>SCHEDA SINTETICA DI AUTOVALUTAZIONE TITOLI ED ESPERIENZE</w:t>
      </w:r>
    </w:p>
    <w:p w14:paraId="40229CCE" w14:textId="77777777" w:rsidR="007E2226" w:rsidRPr="009876DD" w:rsidRDefault="007E2226" w:rsidP="007E2226">
      <w:pPr>
        <w:widowControl w:val="0"/>
        <w:autoSpaceDE w:val="0"/>
        <w:autoSpaceDN w:val="0"/>
        <w:spacing w:before="15" w:after="0" w:line="240" w:lineRule="auto"/>
        <w:jc w:val="both"/>
        <w:rPr>
          <w:rFonts w:ascii="Lucida Sans Unicode" w:eastAsia="Times New Roman" w:hAnsi="Lucida Sans Unicode" w:cs="Lucida Sans Unicode"/>
          <w:bCs/>
        </w:rPr>
      </w:pPr>
    </w:p>
    <w:p w14:paraId="6AAF22A3" w14:textId="38661AE5" w:rsidR="000C561D" w:rsidRPr="009876DD" w:rsidRDefault="000C561D" w:rsidP="000C561D">
      <w:pPr>
        <w:widowControl w:val="0"/>
        <w:autoSpaceDE w:val="0"/>
        <w:autoSpaceDN w:val="0"/>
        <w:spacing w:before="15" w:after="0" w:line="240" w:lineRule="auto"/>
        <w:ind w:left="521"/>
        <w:rPr>
          <w:rFonts w:ascii="Lucida Sans Unicode" w:eastAsia="Times New Roman" w:hAnsi="Lucida Sans Unicode" w:cs="Lucida Sans Unicode"/>
          <w:b/>
        </w:rPr>
      </w:pPr>
      <w:r w:rsidRPr="009876DD">
        <w:rPr>
          <w:rFonts w:ascii="Lucida Sans Unicode" w:eastAsia="Times New Roman" w:hAnsi="Lucida Sans Unicode" w:cs="Lucida Sans Unicode"/>
          <w:b/>
        </w:rPr>
        <w:t>Cognome</w:t>
      </w:r>
      <w:r w:rsidRPr="009876DD">
        <w:rPr>
          <w:rFonts w:ascii="Lucida Sans Unicode" w:eastAsia="Times New Roman" w:hAnsi="Lucida Sans Unicode" w:cs="Lucida Sans Unicode"/>
          <w:b/>
          <w:spacing w:val="-2"/>
        </w:rPr>
        <w:t xml:space="preserve"> </w:t>
      </w:r>
      <w:r w:rsidRPr="009876DD">
        <w:rPr>
          <w:rFonts w:ascii="Lucida Sans Unicode" w:eastAsia="Times New Roman" w:hAnsi="Lucida Sans Unicode" w:cs="Lucida Sans Unicode"/>
          <w:b/>
        </w:rPr>
        <w:t>e</w:t>
      </w:r>
      <w:r w:rsidRPr="009876DD">
        <w:rPr>
          <w:rFonts w:ascii="Lucida Sans Unicode" w:eastAsia="Times New Roman" w:hAnsi="Lucida Sans Unicode" w:cs="Lucida Sans Unicode"/>
          <w:b/>
          <w:spacing w:val="-1"/>
        </w:rPr>
        <w:t xml:space="preserve"> </w:t>
      </w:r>
      <w:r w:rsidRPr="009876DD">
        <w:rPr>
          <w:rFonts w:ascii="Lucida Sans Unicode" w:eastAsia="Times New Roman" w:hAnsi="Lucida Sans Unicode" w:cs="Lucida Sans Unicode"/>
          <w:b/>
        </w:rPr>
        <w:t>nome</w:t>
      </w:r>
      <w:r w:rsidRPr="009876DD">
        <w:rPr>
          <w:rFonts w:ascii="Lucida Sans Unicode" w:eastAsia="Times New Roman" w:hAnsi="Lucida Sans Unicode" w:cs="Lucida Sans Unicode"/>
          <w:b/>
          <w:spacing w:val="-1"/>
        </w:rPr>
        <w:t xml:space="preserve"> </w:t>
      </w:r>
      <w:r w:rsidRPr="009876DD">
        <w:rPr>
          <w:rFonts w:ascii="Lucida Sans Unicode" w:eastAsia="Times New Roman" w:hAnsi="Lucida Sans Unicode" w:cs="Lucida Sans Unicode"/>
          <w:b/>
        </w:rPr>
        <w:t>(candidato)</w:t>
      </w:r>
    </w:p>
    <w:p w14:paraId="5BD0C65E" w14:textId="77777777" w:rsidR="000C561D" w:rsidRPr="009876DD" w:rsidRDefault="000C561D" w:rsidP="007E2226">
      <w:pPr>
        <w:widowControl w:val="0"/>
        <w:autoSpaceDE w:val="0"/>
        <w:autoSpaceDN w:val="0"/>
        <w:spacing w:after="0" w:line="240" w:lineRule="auto"/>
        <w:jc w:val="both"/>
        <w:rPr>
          <w:rFonts w:ascii="Lucida Sans Unicode" w:eastAsia="Times New Roman" w:hAnsi="Lucida Sans Unicode" w:cs="Lucida Sans Unicode"/>
          <w:bCs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2"/>
        <w:gridCol w:w="2694"/>
        <w:gridCol w:w="1701"/>
        <w:gridCol w:w="1682"/>
      </w:tblGrid>
      <w:tr w:rsidR="000C561D" w:rsidRPr="009876DD" w14:paraId="6C03FF79" w14:textId="77777777" w:rsidTr="007E2226">
        <w:trPr>
          <w:trHeight w:val="789"/>
        </w:trPr>
        <w:tc>
          <w:tcPr>
            <w:tcW w:w="6536" w:type="dxa"/>
            <w:gridSpan w:val="2"/>
          </w:tcPr>
          <w:p w14:paraId="7356E75A" w14:textId="3656B21D" w:rsidR="000C561D" w:rsidRPr="009876DD" w:rsidRDefault="000C561D" w:rsidP="000C561D">
            <w:pPr>
              <w:spacing w:before="13" w:after="0" w:line="240" w:lineRule="auto"/>
              <w:ind w:left="314"/>
              <w:rPr>
                <w:rFonts w:ascii="Lucida Sans Unicode" w:eastAsia="Times New Roman" w:hAnsi="Lucida Sans Unicode" w:cs="Lucida Sans Unicode"/>
                <w:b/>
              </w:rPr>
            </w:pPr>
            <w:r w:rsidRPr="009876DD">
              <w:rPr>
                <w:rFonts w:ascii="Lucida Sans Unicode" w:eastAsia="Times New Roman" w:hAnsi="Lucida Sans Unicode" w:cs="Lucida Sans Unicode"/>
                <w:b/>
              </w:rPr>
              <w:t>TITOLI</w:t>
            </w:r>
            <w:r w:rsidRPr="009876DD">
              <w:rPr>
                <w:rFonts w:ascii="Lucida Sans Unicode" w:eastAsia="Times New Roman" w:hAnsi="Lucida Sans Unicode" w:cs="Lucida Sans Unicode"/>
                <w:b/>
                <w:spacing w:val="-4"/>
              </w:rPr>
              <w:t xml:space="preserve"> </w:t>
            </w:r>
            <w:r w:rsidRPr="009876DD">
              <w:rPr>
                <w:rFonts w:ascii="Lucida Sans Unicode" w:eastAsia="Times New Roman" w:hAnsi="Lucida Sans Unicode" w:cs="Lucida Sans Unicode"/>
                <w:b/>
              </w:rPr>
              <w:t>STUDIO</w:t>
            </w:r>
            <w:r w:rsidR="007E2226" w:rsidRPr="009876DD">
              <w:rPr>
                <w:rFonts w:ascii="Lucida Sans Unicode" w:eastAsia="Times New Roman" w:hAnsi="Lucida Sans Unicode" w:cs="Lucida Sans Unicode"/>
                <w:b/>
              </w:rPr>
              <w:t xml:space="preserve"> E PROFESSIONALI</w:t>
            </w:r>
          </w:p>
        </w:tc>
        <w:tc>
          <w:tcPr>
            <w:tcW w:w="1701" w:type="dxa"/>
          </w:tcPr>
          <w:p w14:paraId="67F6546A" w14:textId="77777777" w:rsidR="000C561D" w:rsidRPr="009876DD" w:rsidRDefault="000C561D" w:rsidP="00FC1986">
            <w:pPr>
              <w:spacing w:before="13" w:after="0" w:line="240" w:lineRule="auto"/>
              <w:ind w:left="144"/>
              <w:jc w:val="center"/>
              <w:rPr>
                <w:rFonts w:ascii="Lucida Sans Unicode" w:eastAsia="Times New Roman" w:hAnsi="Lucida Sans Unicode" w:cs="Lucida Sans Unicode"/>
              </w:rPr>
            </w:pPr>
            <w:proofErr w:type="spellStart"/>
            <w:r w:rsidRPr="009876DD">
              <w:rPr>
                <w:rFonts w:ascii="Lucida Sans Unicode" w:eastAsia="Times New Roman" w:hAnsi="Lucida Sans Unicode" w:cs="Lucida Sans Unicode"/>
              </w:rPr>
              <w:t>Punteggio</w:t>
            </w:r>
            <w:proofErr w:type="spellEnd"/>
            <w:r w:rsidRPr="009876DD">
              <w:rPr>
                <w:rFonts w:ascii="Lucida Sans Unicode" w:eastAsia="Times New Roman" w:hAnsi="Lucida Sans Unicode" w:cs="Lucida Sans Unicode"/>
                <w:spacing w:val="-2"/>
              </w:rPr>
              <w:t xml:space="preserve"> </w:t>
            </w:r>
            <w:r w:rsidRPr="009876DD">
              <w:rPr>
                <w:rFonts w:ascii="Lucida Sans Unicode" w:eastAsia="Times New Roman" w:hAnsi="Lucida Sans Unicode" w:cs="Lucida Sans Unicode"/>
              </w:rPr>
              <w:t>a</w:t>
            </w:r>
          </w:p>
          <w:p w14:paraId="701155EC" w14:textId="53C39E7D" w:rsidR="000C561D" w:rsidRPr="009876DD" w:rsidRDefault="000C561D" w:rsidP="00FC1986">
            <w:pPr>
              <w:spacing w:after="0" w:line="252" w:lineRule="exact"/>
              <w:ind w:left="144" w:right="186"/>
              <w:jc w:val="center"/>
              <w:rPr>
                <w:rFonts w:ascii="Lucida Sans Unicode" w:eastAsia="Times New Roman" w:hAnsi="Lucida Sans Unicode" w:cs="Lucida Sans Unicode"/>
              </w:rPr>
            </w:pPr>
            <w:proofErr w:type="spellStart"/>
            <w:r w:rsidRPr="009876DD">
              <w:rPr>
                <w:rFonts w:ascii="Lucida Sans Unicode" w:eastAsia="Times New Roman" w:hAnsi="Lucida Sans Unicode" w:cs="Lucida Sans Unicode"/>
              </w:rPr>
              <w:t>cura</w:t>
            </w:r>
            <w:proofErr w:type="spellEnd"/>
            <w:r w:rsidRPr="009876DD">
              <w:rPr>
                <w:rFonts w:ascii="Lucida Sans Unicode" w:eastAsia="Times New Roman" w:hAnsi="Lucida Sans Unicode" w:cs="Lucida Sans Unicode"/>
              </w:rPr>
              <w:t xml:space="preserve"> del</w:t>
            </w:r>
            <w:r w:rsidRPr="009876DD">
              <w:rPr>
                <w:rFonts w:ascii="Lucida Sans Unicode" w:eastAsia="Times New Roman" w:hAnsi="Lucida Sans Unicode" w:cs="Lucida Sans Unicode"/>
                <w:spacing w:val="1"/>
              </w:rPr>
              <w:t xml:space="preserve"> </w:t>
            </w:r>
            <w:proofErr w:type="spellStart"/>
            <w:r w:rsidR="00FC1986">
              <w:rPr>
                <w:rFonts w:ascii="Lucida Sans Unicode" w:eastAsia="Times New Roman" w:hAnsi="Lucida Sans Unicode" w:cs="Lucida Sans Unicode"/>
              </w:rPr>
              <w:t>Candidato</w:t>
            </w:r>
            <w:proofErr w:type="spellEnd"/>
          </w:p>
        </w:tc>
        <w:tc>
          <w:tcPr>
            <w:tcW w:w="1682" w:type="dxa"/>
          </w:tcPr>
          <w:p w14:paraId="641A42C2" w14:textId="77777777" w:rsidR="000C561D" w:rsidRPr="009876DD" w:rsidRDefault="000C561D" w:rsidP="00FC1986">
            <w:pPr>
              <w:spacing w:before="13" w:after="0" w:line="240" w:lineRule="auto"/>
              <w:ind w:left="136"/>
              <w:jc w:val="center"/>
              <w:rPr>
                <w:rFonts w:ascii="Lucida Sans Unicode" w:eastAsia="Times New Roman" w:hAnsi="Lucida Sans Unicode" w:cs="Lucida Sans Unicode"/>
              </w:rPr>
            </w:pPr>
            <w:proofErr w:type="spellStart"/>
            <w:r w:rsidRPr="009876DD">
              <w:rPr>
                <w:rFonts w:ascii="Lucida Sans Unicode" w:eastAsia="Times New Roman" w:hAnsi="Lucida Sans Unicode" w:cs="Lucida Sans Unicode"/>
              </w:rPr>
              <w:t>Punteggio</w:t>
            </w:r>
            <w:proofErr w:type="spellEnd"/>
            <w:r w:rsidRPr="009876DD">
              <w:rPr>
                <w:rFonts w:ascii="Lucida Sans Unicode" w:eastAsia="Times New Roman" w:hAnsi="Lucida Sans Unicode" w:cs="Lucida Sans Unicode"/>
                <w:spacing w:val="-3"/>
              </w:rPr>
              <w:t xml:space="preserve"> </w:t>
            </w:r>
            <w:r w:rsidRPr="009876DD">
              <w:rPr>
                <w:rFonts w:ascii="Lucida Sans Unicode" w:eastAsia="Times New Roman" w:hAnsi="Lucida Sans Unicode" w:cs="Lucida Sans Unicode"/>
              </w:rPr>
              <w:t>a</w:t>
            </w:r>
          </w:p>
          <w:p w14:paraId="5E7FE869" w14:textId="77777777" w:rsidR="000C561D" w:rsidRPr="009876DD" w:rsidRDefault="000C561D" w:rsidP="00FC1986">
            <w:pPr>
              <w:spacing w:after="0" w:line="252" w:lineRule="exact"/>
              <w:ind w:left="136" w:right="-16"/>
              <w:jc w:val="center"/>
              <w:rPr>
                <w:rFonts w:ascii="Lucida Sans Unicode" w:eastAsia="Times New Roman" w:hAnsi="Lucida Sans Unicode" w:cs="Lucida Sans Unicode"/>
              </w:rPr>
            </w:pPr>
            <w:proofErr w:type="spellStart"/>
            <w:r w:rsidRPr="009876DD">
              <w:rPr>
                <w:rFonts w:ascii="Lucida Sans Unicode" w:eastAsia="Times New Roman" w:hAnsi="Lucida Sans Unicode" w:cs="Lucida Sans Unicode"/>
              </w:rPr>
              <w:t>cura</w:t>
            </w:r>
            <w:proofErr w:type="spellEnd"/>
            <w:r w:rsidRPr="009876DD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9876DD">
              <w:rPr>
                <w:rFonts w:ascii="Lucida Sans Unicode" w:eastAsia="Times New Roman" w:hAnsi="Lucida Sans Unicode" w:cs="Lucida Sans Unicode"/>
              </w:rPr>
              <w:t>della</w:t>
            </w:r>
            <w:proofErr w:type="spellEnd"/>
            <w:r w:rsidRPr="009876DD">
              <w:rPr>
                <w:rFonts w:ascii="Lucida Sans Unicode" w:eastAsia="Times New Roman" w:hAnsi="Lucida Sans Unicode" w:cs="Lucida Sans Unicode"/>
                <w:spacing w:val="1"/>
              </w:rPr>
              <w:t xml:space="preserve"> </w:t>
            </w:r>
            <w:proofErr w:type="spellStart"/>
            <w:r w:rsidRPr="009876DD">
              <w:rPr>
                <w:rFonts w:ascii="Lucida Sans Unicode" w:eastAsia="Times New Roman" w:hAnsi="Lucida Sans Unicode" w:cs="Lucida Sans Unicode"/>
              </w:rPr>
              <w:t>Commissione</w:t>
            </w:r>
            <w:proofErr w:type="spellEnd"/>
          </w:p>
        </w:tc>
      </w:tr>
      <w:tr w:rsidR="00FC1986" w:rsidRPr="009876DD" w14:paraId="2D134D90" w14:textId="77777777" w:rsidTr="00FC1986">
        <w:trPr>
          <w:trHeight w:val="2237"/>
        </w:trPr>
        <w:tc>
          <w:tcPr>
            <w:tcW w:w="3842" w:type="dxa"/>
          </w:tcPr>
          <w:p w14:paraId="706CC468" w14:textId="26ABDD6A" w:rsidR="00FC1986" w:rsidRPr="009876DD" w:rsidRDefault="00FC1986" w:rsidP="007E2226">
            <w:pPr>
              <w:spacing w:before="13" w:after="0" w:line="240" w:lineRule="auto"/>
              <w:ind w:left="22" w:right="255"/>
              <w:jc w:val="both"/>
              <w:rPr>
                <w:rFonts w:ascii="Lucida Sans Unicode" w:eastAsia="Times New Roman" w:hAnsi="Lucida Sans Unicode" w:cs="Lucida Sans Unicode"/>
              </w:rPr>
            </w:pPr>
            <w:r w:rsidRPr="009876DD">
              <w:rPr>
                <w:rFonts w:ascii="Lucida Sans Unicode" w:eastAsia="Times New Roman" w:hAnsi="Lucida Sans Unicode" w:cs="Lucida Sans Unicode"/>
              </w:rPr>
              <w:t>DIPLOMA DI LAUREA</w:t>
            </w:r>
            <w:r w:rsidRPr="009876DD">
              <w:rPr>
                <w:rFonts w:ascii="Lucida Sans Unicode" w:eastAsia="Times New Roman" w:hAnsi="Lucida Sans Unicode" w:cs="Lucida Sans Unicode"/>
                <w:spacing w:val="1"/>
              </w:rPr>
              <w:t xml:space="preserve"> </w:t>
            </w:r>
            <w:r w:rsidRPr="009876DD">
              <w:rPr>
                <w:rFonts w:ascii="Lucida Sans Unicode" w:eastAsia="Times New Roman" w:hAnsi="Lucida Sans Unicode" w:cs="Lucida Sans Unicode"/>
              </w:rPr>
              <w:t>SPECIFICATAMENTE</w:t>
            </w:r>
            <w:r w:rsidRPr="009876DD">
              <w:rPr>
                <w:rFonts w:ascii="Lucida Sans Unicode" w:eastAsia="Times New Roman" w:hAnsi="Lucida Sans Unicode" w:cs="Lucida Sans Unicode"/>
                <w:spacing w:val="1"/>
              </w:rPr>
              <w:t xml:space="preserve"> </w:t>
            </w:r>
            <w:r w:rsidRPr="009876DD">
              <w:rPr>
                <w:rFonts w:ascii="Lucida Sans Unicode" w:eastAsia="Times New Roman" w:hAnsi="Lucida Sans Unicode" w:cs="Lucida Sans Unicode"/>
              </w:rPr>
              <w:t>INDICATA AL C. 5 DELL’ART.</w:t>
            </w:r>
            <w:r w:rsidRPr="009876DD">
              <w:rPr>
                <w:rFonts w:ascii="Lucida Sans Unicode" w:eastAsia="Times New Roman" w:hAnsi="Lucida Sans Unicode" w:cs="Lucida Sans Unicode"/>
                <w:spacing w:val="-58"/>
              </w:rPr>
              <w:t xml:space="preserve"> </w:t>
            </w:r>
            <w:r w:rsidRPr="009876DD">
              <w:rPr>
                <w:rFonts w:ascii="Lucida Sans Unicode" w:eastAsia="Times New Roman" w:hAnsi="Lucida Sans Unicode" w:cs="Lucida Sans Unicode"/>
              </w:rPr>
              <w:t>32</w:t>
            </w:r>
            <w:r w:rsidRPr="009876DD">
              <w:rPr>
                <w:rFonts w:ascii="Lucida Sans Unicode" w:eastAsia="Times New Roman" w:hAnsi="Lucida Sans Unicode" w:cs="Lucida Sans Unicode"/>
                <w:spacing w:val="-1"/>
              </w:rPr>
              <w:t xml:space="preserve"> </w:t>
            </w:r>
            <w:r w:rsidRPr="009876DD">
              <w:rPr>
                <w:rFonts w:ascii="Lucida Sans Unicode" w:eastAsia="Times New Roman" w:hAnsi="Lucida Sans Unicode" w:cs="Lucida Sans Unicode"/>
              </w:rPr>
              <w:t>D.LGS. 81/2008</w:t>
            </w:r>
          </w:p>
          <w:p w14:paraId="0D367CDA" w14:textId="77777777" w:rsidR="00FC1986" w:rsidRPr="009876DD" w:rsidRDefault="00FC1986" w:rsidP="007E2226">
            <w:pPr>
              <w:spacing w:before="1" w:after="0" w:line="240" w:lineRule="auto"/>
              <w:ind w:left="22" w:right="133"/>
              <w:jc w:val="both"/>
              <w:rPr>
                <w:rFonts w:ascii="Lucida Sans Unicode" w:eastAsia="Times New Roman" w:hAnsi="Lucida Sans Unicode" w:cs="Lucida Sans Unicode"/>
              </w:rPr>
            </w:pPr>
            <w:proofErr w:type="spellStart"/>
            <w:r w:rsidRPr="009876DD">
              <w:rPr>
                <w:rFonts w:ascii="Lucida Sans Unicode" w:eastAsia="Times New Roman" w:hAnsi="Lucida Sans Unicode" w:cs="Lucida Sans Unicode"/>
              </w:rPr>
              <w:t>vecchio</w:t>
            </w:r>
            <w:proofErr w:type="spellEnd"/>
            <w:r w:rsidRPr="009876DD">
              <w:rPr>
                <w:rFonts w:ascii="Lucida Sans Unicode" w:eastAsia="Times New Roman" w:hAnsi="Lucida Sans Unicode" w:cs="Lucida Sans Unicode"/>
                <w:spacing w:val="-6"/>
              </w:rPr>
              <w:t xml:space="preserve"> </w:t>
            </w:r>
            <w:proofErr w:type="spellStart"/>
            <w:r w:rsidRPr="009876DD">
              <w:rPr>
                <w:rFonts w:ascii="Lucida Sans Unicode" w:eastAsia="Times New Roman" w:hAnsi="Lucida Sans Unicode" w:cs="Lucida Sans Unicode"/>
              </w:rPr>
              <w:t>ordinamento</w:t>
            </w:r>
            <w:proofErr w:type="spellEnd"/>
          </w:p>
          <w:p w14:paraId="227E91D9" w14:textId="77777777" w:rsidR="00FC1986" w:rsidRPr="009876DD" w:rsidRDefault="00FC1986" w:rsidP="007E2226">
            <w:pPr>
              <w:spacing w:before="1" w:after="0" w:line="240" w:lineRule="auto"/>
              <w:ind w:left="22" w:right="133"/>
              <w:jc w:val="both"/>
              <w:rPr>
                <w:rFonts w:ascii="Lucida Sans Unicode" w:eastAsia="Times New Roman" w:hAnsi="Lucida Sans Unicode" w:cs="Lucida Sans Unicode"/>
                <w:spacing w:val="-6"/>
              </w:rPr>
            </w:pPr>
          </w:p>
          <w:p w14:paraId="3C6E4523" w14:textId="141BE540" w:rsidR="00FC1986" w:rsidRPr="009876DD" w:rsidRDefault="00FC1986" w:rsidP="007E2226">
            <w:pPr>
              <w:spacing w:before="1" w:after="0" w:line="240" w:lineRule="auto"/>
              <w:ind w:left="22" w:right="133"/>
              <w:jc w:val="both"/>
              <w:rPr>
                <w:rFonts w:ascii="Lucida Sans Unicode" w:eastAsia="Times New Roman" w:hAnsi="Lucida Sans Unicode" w:cs="Lucida Sans Unicode"/>
              </w:rPr>
            </w:pPr>
            <w:r w:rsidRPr="009876DD">
              <w:rPr>
                <w:rFonts w:ascii="Lucida Sans Unicode" w:eastAsia="Times New Roman" w:hAnsi="Lucida Sans Unicode" w:cs="Lucida Sans Unicode"/>
              </w:rPr>
              <w:t>o</w:t>
            </w:r>
            <w:r w:rsidRPr="009876DD">
              <w:rPr>
                <w:rFonts w:ascii="Lucida Sans Unicode" w:eastAsia="Times New Roman" w:hAnsi="Lucida Sans Unicode" w:cs="Lucida Sans Unicode"/>
                <w:spacing w:val="-6"/>
              </w:rPr>
              <w:t xml:space="preserve"> </w:t>
            </w:r>
            <w:proofErr w:type="spellStart"/>
            <w:r w:rsidRPr="009876DD">
              <w:rPr>
                <w:rFonts w:ascii="Lucida Sans Unicode" w:eastAsia="Times New Roman" w:hAnsi="Lucida Sans Unicode" w:cs="Lucida Sans Unicode"/>
              </w:rPr>
              <w:t>specialistica</w:t>
            </w:r>
            <w:proofErr w:type="spellEnd"/>
            <w:r w:rsidRPr="009876DD">
              <w:rPr>
                <w:rFonts w:ascii="Lucida Sans Unicode" w:eastAsia="Times New Roman" w:hAnsi="Lucida Sans Unicode" w:cs="Lucida Sans Unicode"/>
              </w:rPr>
              <w:t xml:space="preserve"> o </w:t>
            </w:r>
            <w:proofErr w:type="spellStart"/>
            <w:r w:rsidRPr="009876DD">
              <w:rPr>
                <w:rFonts w:ascii="Lucida Sans Unicode" w:eastAsia="Times New Roman" w:hAnsi="Lucida Sans Unicode" w:cs="Lucida Sans Unicode"/>
              </w:rPr>
              <w:t>magistrale</w:t>
            </w:r>
            <w:proofErr w:type="spellEnd"/>
            <w:r w:rsidRPr="009876DD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9876DD">
              <w:rPr>
                <w:rFonts w:ascii="Lucida Sans Unicode" w:eastAsia="Times New Roman" w:hAnsi="Lucida Sans Unicode" w:cs="Lucida Sans Unicode"/>
              </w:rPr>
              <w:t>triennale</w:t>
            </w:r>
            <w:proofErr w:type="spellEnd"/>
          </w:p>
        </w:tc>
        <w:tc>
          <w:tcPr>
            <w:tcW w:w="2694" w:type="dxa"/>
          </w:tcPr>
          <w:p w14:paraId="4AD926FF" w14:textId="77777777" w:rsidR="00FC1986" w:rsidRPr="009876DD" w:rsidRDefault="00FC1986" w:rsidP="00FC1986">
            <w:pPr>
              <w:spacing w:before="1" w:after="0" w:line="240" w:lineRule="auto"/>
              <w:ind w:left="137"/>
              <w:jc w:val="both"/>
              <w:rPr>
                <w:rFonts w:ascii="Lucida Sans Unicode" w:eastAsia="Times New Roman" w:hAnsi="Lucida Sans Unicode" w:cs="Lucida Sans Unicode"/>
                <w:bCs/>
              </w:rPr>
            </w:pPr>
          </w:p>
          <w:p w14:paraId="07B9F3D6" w14:textId="77777777" w:rsidR="00FC1986" w:rsidRPr="009876DD" w:rsidRDefault="00FC1986" w:rsidP="00FC1986">
            <w:pPr>
              <w:spacing w:after="0" w:line="240" w:lineRule="auto"/>
              <w:ind w:left="137"/>
              <w:jc w:val="both"/>
              <w:rPr>
                <w:rFonts w:ascii="Lucida Sans Unicode" w:eastAsia="Times New Roman" w:hAnsi="Lucida Sans Unicode" w:cs="Lucida Sans Unicode"/>
                <w:bCs/>
              </w:rPr>
            </w:pPr>
          </w:p>
          <w:p w14:paraId="03CBFB23" w14:textId="77777777" w:rsidR="00FC1986" w:rsidRPr="009876DD" w:rsidRDefault="00FC1986" w:rsidP="00FC1986">
            <w:pPr>
              <w:spacing w:after="0" w:line="240" w:lineRule="auto"/>
              <w:ind w:left="137"/>
              <w:jc w:val="both"/>
              <w:rPr>
                <w:rFonts w:ascii="Lucida Sans Unicode" w:eastAsia="Times New Roman" w:hAnsi="Lucida Sans Unicode" w:cs="Lucida Sans Unicode"/>
                <w:bCs/>
              </w:rPr>
            </w:pPr>
          </w:p>
          <w:p w14:paraId="436E2F81" w14:textId="77777777" w:rsidR="00FC1986" w:rsidRPr="009876DD" w:rsidRDefault="00FC1986" w:rsidP="00FC1986">
            <w:pPr>
              <w:spacing w:after="0" w:line="240" w:lineRule="auto"/>
              <w:ind w:left="137"/>
              <w:jc w:val="both"/>
              <w:rPr>
                <w:rFonts w:ascii="Lucida Sans Unicode" w:eastAsia="Times New Roman" w:hAnsi="Lucida Sans Unicode" w:cs="Lucida Sans Unicode"/>
                <w:bCs/>
              </w:rPr>
            </w:pPr>
          </w:p>
          <w:p w14:paraId="75212DC5" w14:textId="77777777" w:rsidR="00FC1986" w:rsidRPr="009876DD" w:rsidRDefault="00FC1986" w:rsidP="00FC1986">
            <w:pPr>
              <w:spacing w:before="1" w:after="0" w:line="240" w:lineRule="auto"/>
              <w:ind w:left="137"/>
              <w:rPr>
                <w:rFonts w:ascii="Lucida Sans Unicode" w:eastAsia="Times New Roman" w:hAnsi="Lucida Sans Unicode" w:cs="Lucida Sans Unicode"/>
              </w:rPr>
            </w:pPr>
            <w:r w:rsidRPr="009876DD">
              <w:rPr>
                <w:rFonts w:ascii="Lucida Sans Unicode" w:eastAsia="Times New Roman" w:hAnsi="Lucida Sans Unicode" w:cs="Lucida Sans Unicode"/>
              </w:rPr>
              <w:t xml:space="preserve">40 </w:t>
            </w:r>
            <w:proofErr w:type="spellStart"/>
            <w:r w:rsidRPr="009876DD">
              <w:rPr>
                <w:rFonts w:ascii="Lucida Sans Unicode" w:eastAsia="Times New Roman" w:hAnsi="Lucida Sans Unicode" w:cs="Lucida Sans Unicode"/>
              </w:rPr>
              <w:t>punti</w:t>
            </w:r>
            <w:proofErr w:type="spellEnd"/>
          </w:p>
          <w:p w14:paraId="14E5CA77" w14:textId="77777777" w:rsidR="00FC1986" w:rsidRPr="009876DD" w:rsidRDefault="00FC1986" w:rsidP="00FC1986">
            <w:pPr>
              <w:spacing w:after="0" w:line="240" w:lineRule="auto"/>
              <w:ind w:left="137"/>
              <w:jc w:val="both"/>
              <w:rPr>
                <w:rFonts w:ascii="Lucida Sans Unicode" w:eastAsia="Times New Roman" w:hAnsi="Lucida Sans Unicode" w:cs="Lucida Sans Unicode"/>
                <w:bCs/>
              </w:rPr>
            </w:pPr>
          </w:p>
          <w:p w14:paraId="7ADA377D" w14:textId="4E950049" w:rsidR="00FC1986" w:rsidRPr="009876DD" w:rsidRDefault="00FC1986" w:rsidP="00FC1986">
            <w:pPr>
              <w:spacing w:after="0" w:line="240" w:lineRule="auto"/>
              <w:ind w:left="137"/>
              <w:rPr>
                <w:rFonts w:ascii="Lucida Sans Unicode" w:eastAsia="Times New Roman" w:hAnsi="Lucida Sans Unicode" w:cs="Lucida Sans Unicode"/>
              </w:rPr>
            </w:pPr>
            <w:r w:rsidRPr="009876DD">
              <w:rPr>
                <w:rFonts w:ascii="Lucida Sans Unicode" w:eastAsia="Times New Roman" w:hAnsi="Lucida Sans Unicode" w:cs="Lucida Sans Unicode"/>
              </w:rPr>
              <w:t xml:space="preserve">30 </w:t>
            </w:r>
            <w:proofErr w:type="spellStart"/>
            <w:r w:rsidRPr="009876DD">
              <w:rPr>
                <w:rFonts w:ascii="Lucida Sans Unicode" w:eastAsia="Times New Roman" w:hAnsi="Lucida Sans Unicode" w:cs="Lucida Sans Unicode"/>
              </w:rPr>
              <w:t>punti</w:t>
            </w:r>
            <w:proofErr w:type="spellEnd"/>
          </w:p>
        </w:tc>
        <w:tc>
          <w:tcPr>
            <w:tcW w:w="1701" w:type="dxa"/>
          </w:tcPr>
          <w:p w14:paraId="208FBBA3" w14:textId="77777777" w:rsidR="00FC1986" w:rsidRPr="009876DD" w:rsidRDefault="00FC1986" w:rsidP="000C561D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682" w:type="dxa"/>
          </w:tcPr>
          <w:p w14:paraId="451E0E31" w14:textId="77777777" w:rsidR="00FC1986" w:rsidRPr="009876DD" w:rsidRDefault="00FC1986" w:rsidP="000C561D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FC1986" w:rsidRPr="009876DD" w14:paraId="20859377" w14:textId="77777777" w:rsidTr="00FC1986">
        <w:trPr>
          <w:trHeight w:val="505"/>
        </w:trPr>
        <w:tc>
          <w:tcPr>
            <w:tcW w:w="3842" w:type="dxa"/>
          </w:tcPr>
          <w:p w14:paraId="58934608" w14:textId="71B537A7" w:rsidR="00FC1986" w:rsidRPr="009876DD" w:rsidRDefault="00FC1986" w:rsidP="007E2226">
            <w:pPr>
              <w:spacing w:before="15" w:after="0" w:line="240" w:lineRule="auto"/>
              <w:ind w:left="22"/>
              <w:rPr>
                <w:rFonts w:ascii="Lucida Sans Unicode" w:eastAsia="Times New Roman" w:hAnsi="Lucida Sans Unicode" w:cs="Lucida Sans Unicode"/>
              </w:rPr>
            </w:pPr>
            <w:r w:rsidRPr="009876DD">
              <w:rPr>
                <w:rFonts w:ascii="Lucida Sans Unicode" w:eastAsia="Times New Roman" w:hAnsi="Lucida Sans Unicode" w:cs="Lucida Sans Unicode"/>
              </w:rPr>
              <w:t>Diploma</w:t>
            </w:r>
            <w:r w:rsidRPr="009876DD">
              <w:rPr>
                <w:rFonts w:ascii="Lucida Sans Unicode" w:eastAsia="Times New Roman" w:hAnsi="Lucida Sans Unicode" w:cs="Lucida Sans Unicode"/>
                <w:spacing w:val="-2"/>
              </w:rPr>
              <w:t xml:space="preserve"> </w:t>
            </w:r>
            <w:r w:rsidRPr="009876DD">
              <w:rPr>
                <w:rFonts w:ascii="Lucida Sans Unicode" w:eastAsia="Times New Roman" w:hAnsi="Lucida Sans Unicode" w:cs="Lucida Sans Unicode"/>
              </w:rPr>
              <w:t>di</w:t>
            </w:r>
            <w:r w:rsidRPr="009876DD">
              <w:rPr>
                <w:rFonts w:ascii="Lucida Sans Unicode" w:eastAsia="Times New Roman" w:hAnsi="Lucida Sans Unicode" w:cs="Lucida Sans Unicode"/>
                <w:spacing w:val="-1"/>
              </w:rPr>
              <w:t xml:space="preserve"> </w:t>
            </w:r>
            <w:proofErr w:type="spellStart"/>
            <w:r w:rsidRPr="009876DD">
              <w:rPr>
                <w:rFonts w:ascii="Lucida Sans Unicode" w:eastAsia="Times New Roman" w:hAnsi="Lucida Sans Unicode" w:cs="Lucida Sans Unicode"/>
              </w:rPr>
              <w:t>istruzione</w:t>
            </w:r>
            <w:proofErr w:type="spellEnd"/>
            <w:r w:rsidRPr="009876DD">
              <w:rPr>
                <w:rFonts w:ascii="Lucida Sans Unicode" w:eastAsia="Times New Roman" w:hAnsi="Lucida Sans Unicode" w:cs="Lucida Sans Unicode"/>
                <w:spacing w:val="-1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</w:rPr>
              <w:t xml:space="preserve">superior (in </w:t>
            </w:r>
            <w:proofErr w:type="spellStart"/>
            <w:r>
              <w:rPr>
                <w:rFonts w:ascii="Lucida Sans Unicode" w:eastAsia="Times New Roman" w:hAnsi="Lucida Sans Unicode" w:cs="Lucida Sans Unicode"/>
              </w:rPr>
              <w:t>alternativa</w:t>
            </w:r>
            <w:proofErr w:type="spellEnd"/>
            <w:r>
              <w:rPr>
                <w:rFonts w:ascii="Lucida Sans Unicode" w:eastAsia="Times New Roman" w:hAnsi="Lucida Sans Unicode" w:cs="Lucida Sans Unicode"/>
              </w:rPr>
              <w:t xml:space="preserve"> a Diploma di Laurea di cui sopra)</w:t>
            </w:r>
          </w:p>
        </w:tc>
        <w:tc>
          <w:tcPr>
            <w:tcW w:w="2694" w:type="dxa"/>
          </w:tcPr>
          <w:p w14:paraId="083E81D3" w14:textId="68A76FA0" w:rsidR="00FC1986" w:rsidRPr="009876DD" w:rsidRDefault="00FC1986" w:rsidP="00FC1986">
            <w:pPr>
              <w:spacing w:after="0" w:line="240" w:lineRule="auto"/>
              <w:ind w:left="137"/>
              <w:rPr>
                <w:rFonts w:ascii="Lucida Sans Unicode" w:eastAsia="Times New Roman" w:hAnsi="Lucida Sans Unicode" w:cs="Lucida Sans Unicode"/>
              </w:rPr>
            </w:pPr>
            <w:r w:rsidRPr="009876DD">
              <w:rPr>
                <w:rFonts w:ascii="Lucida Sans Unicode" w:eastAsia="Times New Roman" w:hAnsi="Lucida Sans Unicode" w:cs="Lucida Sans Unicode"/>
              </w:rPr>
              <w:t>10</w:t>
            </w:r>
            <w:r w:rsidRPr="009876DD">
              <w:rPr>
                <w:rFonts w:ascii="Lucida Sans Unicode" w:eastAsia="Times New Roman" w:hAnsi="Lucida Sans Unicode" w:cs="Lucida Sans Unicode"/>
                <w:spacing w:val="1"/>
              </w:rPr>
              <w:t xml:space="preserve"> </w:t>
            </w:r>
            <w:proofErr w:type="spellStart"/>
            <w:r w:rsidRPr="009876DD">
              <w:rPr>
                <w:rFonts w:ascii="Lucida Sans Unicode" w:eastAsia="Times New Roman" w:hAnsi="Lucida Sans Unicode" w:cs="Lucida Sans Unicode"/>
              </w:rPr>
              <w:t>punti</w:t>
            </w:r>
            <w:proofErr w:type="spellEnd"/>
          </w:p>
        </w:tc>
        <w:tc>
          <w:tcPr>
            <w:tcW w:w="1701" w:type="dxa"/>
          </w:tcPr>
          <w:p w14:paraId="61073DBD" w14:textId="77777777" w:rsidR="00FC1986" w:rsidRPr="009876DD" w:rsidRDefault="00FC1986" w:rsidP="000C561D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682" w:type="dxa"/>
          </w:tcPr>
          <w:p w14:paraId="6DD85D70" w14:textId="77777777" w:rsidR="00FC1986" w:rsidRPr="009876DD" w:rsidRDefault="00FC1986" w:rsidP="000C561D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FC1986" w:rsidRPr="009876DD" w14:paraId="738F4AC1" w14:textId="77777777" w:rsidTr="00FC1986">
        <w:trPr>
          <w:trHeight w:val="683"/>
        </w:trPr>
        <w:tc>
          <w:tcPr>
            <w:tcW w:w="3842" w:type="dxa"/>
          </w:tcPr>
          <w:p w14:paraId="3F7706C9" w14:textId="17BF3AFC" w:rsidR="00FC1986" w:rsidRPr="009876DD" w:rsidRDefault="00207C7D" w:rsidP="00207C7D">
            <w:pPr>
              <w:spacing w:before="13" w:after="0" w:line="240" w:lineRule="auto"/>
              <w:ind w:left="22" w:right="132"/>
              <w:jc w:val="both"/>
              <w:rPr>
                <w:rFonts w:ascii="Lucida Sans Unicode" w:eastAsia="Times New Roman" w:hAnsi="Lucida Sans Unicode" w:cs="Lucida Sans Unicode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</w:rPr>
              <w:t>Corsi</w:t>
            </w:r>
            <w:proofErr w:type="spellEnd"/>
            <w:r>
              <w:rPr>
                <w:rFonts w:ascii="Lucida Sans Unicode" w:eastAsia="Times New Roman" w:hAnsi="Lucida Sans Unicode" w:cs="Lucida Sans Unicode"/>
              </w:rPr>
              <w:t xml:space="preserve"> di </w:t>
            </w:r>
            <w:proofErr w:type="spellStart"/>
            <w:r w:rsidR="00FC1986" w:rsidRPr="009876DD">
              <w:rPr>
                <w:rFonts w:ascii="Lucida Sans Unicode" w:eastAsia="Times New Roman" w:hAnsi="Lucida Sans Unicode" w:cs="Lucida Sans Unicode"/>
              </w:rPr>
              <w:t>Formazione</w:t>
            </w:r>
            <w:proofErr w:type="spellEnd"/>
            <w:r w:rsidR="00FC1986" w:rsidRPr="009876DD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Times New Roman" w:hAnsi="Lucida Sans Unicode" w:cs="Lucida Sans Unicode"/>
              </w:rPr>
              <w:t>coerenti</w:t>
            </w:r>
            <w:proofErr w:type="spellEnd"/>
            <w:r>
              <w:rPr>
                <w:rFonts w:ascii="Lucida Sans Unicode" w:eastAsia="Times New Roman" w:hAnsi="Lucida Sans Unicode" w:cs="Lucida Sans Unicode"/>
              </w:rPr>
              <w:t xml:space="preserve"> con </w:t>
            </w:r>
            <w:proofErr w:type="spellStart"/>
            <w:r>
              <w:rPr>
                <w:rFonts w:ascii="Lucida Sans Unicode" w:eastAsia="Times New Roman" w:hAnsi="Lucida Sans Unicode" w:cs="Lucida Sans Unicode"/>
              </w:rPr>
              <w:t>il</w:t>
            </w:r>
            <w:proofErr w:type="spellEnd"/>
            <w:r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Times New Roman" w:hAnsi="Lucida Sans Unicode" w:cs="Lucida Sans Unicode"/>
              </w:rPr>
              <w:t>profilo</w:t>
            </w:r>
            <w:proofErr w:type="spellEnd"/>
            <w:r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Times New Roman" w:hAnsi="Lucida Sans Unicode" w:cs="Lucida Sans Unicode"/>
              </w:rPr>
              <w:t>richiesto</w:t>
            </w:r>
            <w:proofErr w:type="spellEnd"/>
          </w:p>
        </w:tc>
        <w:tc>
          <w:tcPr>
            <w:tcW w:w="2694" w:type="dxa"/>
          </w:tcPr>
          <w:p w14:paraId="4ABD7FFE" w14:textId="792D3B5D" w:rsidR="00FC1986" w:rsidRDefault="00FC1986" w:rsidP="00FC1986">
            <w:pPr>
              <w:spacing w:before="13" w:after="0" w:line="240" w:lineRule="auto"/>
              <w:ind w:left="137"/>
              <w:rPr>
                <w:rFonts w:ascii="Lucida Sans Unicode" w:eastAsia="Times New Roman" w:hAnsi="Lucida Sans Unicode" w:cs="Lucida Sans Unicode"/>
              </w:rPr>
            </w:pPr>
            <w:r>
              <w:rPr>
                <w:rFonts w:ascii="Lucida Sans Unicode" w:eastAsia="Times New Roman" w:hAnsi="Lucida Sans Unicode" w:cs="Lucida Sans Unicode"/>
              </w:rPr>
              <w:t xml:space="preserve">1 </w:t>
            </w:r>
            <w:proofErr w:type="spellStart"/>
            <w:r>
              <w:rPr>
                <w:rFonts w:ascii="Lucida Sans Unicode" w:eastAsia="Times New Roman" w:hAnsi="Lucida Sans Unicode" w:cs="Lucida Sans Unicode"/>
              </w:rPr>
              <w:t>punto</w:t>
            </w:r>
            <w:proofErr w:type="spellEnd"/>
            <w:r>
              <w:rPr>
                <w:rFonts w:ascii="Lucida Sans Unicode" w:eastAsia="Times New Roman" w:hAnsi="Lucida Sans Unicode" w:cs="Lucida Sans Unicode"/>
              </w:rPr>
              <w:t xml:space="preserve"> per </w:t>
            </w:r>
            <w:proofErr w:type="spellStart"/>
            <w:r>
              <w:rPr>
                <w:rFonts w:ascii="Lucida Sans Unicode" w:eastAsia="Times New Roman" w:hAnsi="Lucida Sans Unicode" w:cs="Lucida Sans Unicode"/>
              </w:rPr>
              <w:t>attestato</w:t>
            </w:r>
            <w:proofErr w:type="spellEnd"/>
            <w:r>
              <w:rPr>
                <w:rFonts w:ascii="Lucida Sans Unicode" w:eastAsia="Times New Roman" w:hAnsi="Lucida Sans Unicode" w:cs="Lucida Sans Unicode"/>
              </w:rPr>
              <w:t xml:space="preserve"> (max </w:t>
            </w:r>
            <w:r w:rsidRPr="009876DD">
              <w:rPr>
                <w:rFonts w:ascii="Lucida Sans Unicode" w:eastAsia="Times New Roman" w:hAnsi="Lucida Sans Unicode" w:cs="Lucida Sans Unicode"/>
              </w:rPr>
              <w:t xml:space="preserve">5 </w:t>
            </w:r>
            <w:proofErr w:type="spellStart"/>
            <w:r w:rsidRPr="009876DD">
              <w:rPr>
                <w:rFonts w:ascii="Lucida Sans Unicode" w:eastAsia="Times New Roman" w:hAnsi="Lucida Sans Unicode" w:cs="Lucida Sans Unicode"/>
              </w:rPr>
              <w:t>punti</w:t>
            </w:r>
            <w:proofErr w:type="spellEnd"/>
          </w:p>
          <w:p w14:paraId="06F1C951" w14:textId="6711F074" w:rsidR="00FC1986" w:rsidRPr="009876DD" w:rsidRDefault="00FC1986" w:rsidP="00FC1986">
            <w:pPr>
              <w:spacing w:before="8" w:after="0" w:line="270" w:lineRule="atLeast"/>
              <w:ind w:left="137" w:right="348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01" w:type="dxa"/>
          </w:tcPr>
          <w:p w14:paraId="04C4D097" w14:textId="77777777" w:rsidR="00FC1986" w:rsidRPr="009876DD" w:rsidRDefault="00FC1986" w:rsidP="000C561D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682" w:type="dxa"/>
          </w:tcPr>
          <w:p w14:paraId="0D82F21F" w14:textId="77777777" w:rsidR="00FC1986" w:rsidRPr="009876DD" w:rsidRDefault="00FC1986" w:rsidP="000C561D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FC1986" w:rsidRPr="009876DD" w14:paraId="4850BF9A" w14:textId="77777777" w:rsidTr="00FC1986">
        <w:trPr>
          <w:trHeight w:val="551"/>
        </w:trPr>
        <w:tc>
          <w:tcPr>
            <w:tcW w:w="3842" w:type="dxa"/>
          </w:tcPr>
          <w:p w14:paraId="32205588" w14:textId="52EC9240" w:rsidR="00FC1986" w:rsidRPr="009876DD" w:rsidRDefault="00FC1986" w:rsidP="007E2226">
            <w:pPr>
              <w:spacing w:before="13" w:after="0" w:line="240" w:lineRule="auto"/>
              <w:ind w:left="22" w:right="764"/>
              <w:jc w:val="both"/>
              <w:rPr>
                <w:rFonts w:ascii="Lucida Sans Unicode" w:eastAsia="Times New Roman" w:hAnsi="Lucida Sans Unicode" w:cs="Lucida Sans Unicode"/>
              </w:rPr>
            </w:pPr>
            <w:proofErr w:type="spellStart"/>
            <w:r w:rsidRPr="009876DD">
              <w:rPr>
                <w:rFonts w:ascii="Lucida Sans Unicode" w:eastAsia="Times New Roman" w:hAnsi="Lucida Sans Unicode" w:cs="Lucida Sans Unicode"/>
              </w:rPr>
              <w:t>Docenza</w:t>
            </w:r>
            <w:proofErr w:type="spellEnd"/>
            <w:r w:rsidRPr="009876DD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9876DD">
              <w:rPr>
                <w:rFonts w:ascii="Lucida Sans Unicode" w:eastAsia="Times New Roman" w:hAnsi="Lucida Sans Unicode" w:cs="Lucida Sans Unicode"/>
              </w:rPr>
              <w:t>corsi</w:t>
            </w:r>
            <w:proofErr w:type="spellEnd"/>
            <w:r w:rsidRPr="009876DD">
              <w:rPr>
                <w:rFonts w:ascii="Lucida Sans Unicode" w:eastAsia="Times New Roman" w:hAnsi="Lucida Sans Unicode" w:cs="Lucida Sans Unicode"/>
              </w:rPr>
              <w:t xml:space="preserve"> di </w:t>
            </w:r>
            <w:proofErr w:type="spellStart"/>
            <w:r w:rsidRPr="009876DD">
              <w:rPr>
                <w:rFonts w:ascii="Lucida Sans Unicode" w:eastAsia="Times New Roman" w:hAnsi="Lucida Sans Unicode" w:cs="Lucida Sans Unicode"/>
              </w:rPr>
              <w:t>formazione</w:t>
            </w:r>
            <w:proofErr w:type="spellEnd"/>
          </w:p>
        </w:tc>
        <w:tc>
          <w:tcPr>
            <w:tcW w:w="2694" w:type="dxa"/>
          </w:tcPr>
          <w:p w14:paraId="0B0B632E" w14:textId="525784F5" w:rsidR="00FC1986" w:rsidRPr="009876DD" w:rsidRDefault="00FC1986" w:rsidP="00FC1986">
            <w:pPr>
              <w:spacing w:before="8" w:after="0" w:line="270" w:lineRule="atLeast"/>
              <w:ind w:left="137" w:right="348"/>
              <w:rPr>
                <w:rFonts w:ascii="Lucida Sans Unicode" w:eastAsia="Times New Roman" w:hAnsi="Lucida Sans Unicode" w:cs="Lucida Sans Unicode"/>
              </w:rPr>
            </w:pPr>
            <w:r>
              <w:rPr>
                <w:rFonts w:ascii="Lucida Sans Unicode" w:eastAsia="Times New Roman" w:hAnsi="Lucida Sans Unicode" w:cs="Lucida Sans Unicode"/>
              </w:rPr>
              <w:t xml:space="preserve">1 </w:t>
            </w:r>
            <w:proofErr w:type="spellStart"/>
            <w:r>
              <w:rPr>
                <w:rFonts w:ascii="Lucida Sans Unicode" w:eastAsia="Times New Roman" w:hAnsi="Lucida Sans Unicode" w:cs="Lucida Sans Unicode"/>
              </w:rPr>
              <w:t>punto</w:t>
            </w:r>
            <w:proofErr w:type="spellEnd"/>
            <w:r>
              <w:rPr>
                <w:rFonts w:ascii="Lucida Sans Unicode" w:eastAsia="Times New Roman" w:hAnsi="Lucida Sans Unicode" w:cs="Lucida Sans Unicode"/>
              </w:rPr>
              <w:t xml:space="preserve"> per </w:t>
            </w:r>
            <w:proofErr w:type="spellStart"/>
            <w:r>
              <w:rPr>
                <w:rFonts w:ascii="Lucida Sans Unicode" w:eastAsia="Times New Roman" w:hAnsi="Lucida Sans Unicode" w:cs="Lucida Sans Unicode"/>
              </w:rPr>
              <w:t>ogni</w:t>
            </w:r>
            <w:proofErr w:type="spellEnd"/>
            <w:r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Times New Roman" w:hAnsi="Lucida Sans Unicode" w:cs="Lucida Sans Unicode"/>
              </w:rPr>
              <w:t>corso</w:t>
            </w:r>
            <w:proofErr w:type="spellEnd"/>
            <w:r>
              <w:rPr>
                <w:rFonts w:ascii="Lucida Sans Unicode" w:eastAsia="Times New Roman" w:hAnsi="Lucida Sans Unicode" w:cs="Lucida Sans Unicode"/>
              </w:rPr>
              <w:t xml:space="preserve"> (max </w:t>
            </w:r>
            <w:r w:rsidRPr="009876DD">
              <w:rPr>
                <w:rFonts w:ascii="Lucida Sans Unicode" w:eastAsia="Times New Roman" w:hAnsi="Lucida Sans Unicode" w:cs="Lucida Sans Unicode"/>
              </w:rPr>
              <w:t xml:space="preserve">5 </w:t>
            </w:r>
            <w:proofErr w:type="spellStart"/>
            <w:r w:rsidRPr="009876DD">
              <w:rPr>
                <w:rFonts w:ascii="Lucida Sans Unicode" w:eastAsia="Times New Roman" w:hAnsi="Lucida Sans Unicode" w:cs="Lucida Sans Unicode"/>
              </w:rPr>
              <w:t>punti</w:t>
            </w:r>
            <w:proofErr w:type="spellEnd"/>
            <w:r>
              <w:rPr>
                <w:rFonts w:ascii="Lucida Sans Unicode" w:eastAsia="Times New Roman" w:hAnsi="Lucida Sans Unicode" w:cs="Lucida Sans Unicode"/>
              </w:rPr>
              <w:t>)</w:t>
            </w:r>
          </w:p>
        </w:tc>
        <w:tc>
          <w:tcPr>
            <w:tcW w:w="1701" w:type="dxa"/>
          </w:tcPr>
          <w:p w14:paraId="4EE8A3B7" w14:textId="77777777" w:rsidR="00FC1986" w:rsidRPr="009876DD" w:rsidRDefault="00FC1986" w:rsidP="00A77D88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682" w:type="dxa"/>
          </w:tcPr>
          <w:p w14:paraId="4DDD92AC" w14:textId="77777777" w:rsidR="00FC1986" w:rsidRPr="009876DD" w:rsidRDefault="00FC1986" w:rsidP="00A77D88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0C561D" w:rsidRPr="009876DD" w14:paraId="2D7FD12C" w14:textId="77777777" w:rsidTr="007E2226">
        <w:trPr>
          <w:trHeight w:val="582"/>
        </w:trPr>
        <w:tc>
          <w:tcPr>
            <w:tcW w:w="6536" w:type="dxa"/>
            <w:gridSpan w:val="2"/>
          </w:tcPr>
          <w:p w14:paraId="4D60D64D" w14:textId="47E66D74" w:rsidR="000C561D" w:rsidRPr="009876DD" w:rsidRDefault="000C561D" w:rsidP="007E2226">
            <w:pPr>
              <w:spacing w:after="0" w:line="271" w:lineRule="exact"/>
              <w:ind w:left="22"/>
              <w:rPr>
                <w:rFonts w:ascii="Lucida Sans Unicode" w:eastAsia="Times New Roman" w:hAnsi="Lucida Sans Unicode" w:cs="Lucida Sans Unicode"/>
              </w:rPr>
            </w:pPr>
            <w:r w:rsidRPr="009876DD">
              <w:rPr>
                <w:rFonts w:ascii="Lucida Sans Unicode" w:eastAsia="Times New Roman" w:hAnsi="Lucida Sans Unicode" w:cs="Lucida Sans Unicode"/>
              </w:rPr>
              <w:t>ESPERIENZE</w:t>
            </w:r>
            <w:r w:rsidRPr="009876DD">
              <w:rPr>
                <w:rFonts w:ascii="Lucida Sans Unicode" w:eastAsia="Times New Roman" w:hAnsi="Lucida Sans Unicode" w:cs="Lucida Sans Unicode"/>
                <w:spacing w:val="-1"/>
              </w:rPr>
              <w:t xml:space="preserve"> </w:t>
            </w:r>
            <w:r w:rsidRPr="009876DD">
              <w:rPr>
                <w:rFonts w:ascii="Lucida Sans Unicode" w:eastAsia="Times New Roman" w:hAnsi="Lucida Sans Unicode" w:cs="Lucida Sans Unicode"/>
              </w:rPr>
              <w:t>ANNUALI</w:t>
            </w:r>
            <w:r w:rsidRPr="009876DD">
              <w:rPr>
                <w:rFonts w:ascii="Lucida Sans Unicode" w:eastAsia="Times New Roman" w:hAnsi="Lucida Sans Unicode" w:cs="Lucida Sans Unicode"/>
                <w:spacing w:val="-1"/>
              </w:rPr>
              <w:t xml:space="preserve"> </w:t>
            </w:r>
            <w:r w:rsidRPr="009876DD">
              <w:rPr>
                <w:rFonts w:ascii="Lucida Sans Unicode" w:eastAsia="Times New Roman" w:hAnsi="Lucida Sans Unicode" w:cs="Lucida Sans Unicode"/>
              </w:rPr>
              <w:t>COME R.S.P.P.</w:t>
            </w:r>
            <w:r w:rsidR="00B937C6" w:rsidRPr="009876DD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="00FC1986">
              <w:rPr>
                <w:rFonts w:ascii="Lucida Sans Unicode" w:eastAsia="Times New Roman" w:hAnsi="Lucida Sans Unicode" w:cs="Lucida Sans Unicode"/>
              </w:rPr>
              <w:t xml:space="preserve">     </w:t>
            </w:r>
            <w:r w:rsidR="00B937C6" w:rsidRPr="009876DD">
              <w:rPr>
                <w:rFonts w:ascii="Lucida Sans Unicode" w:eastAsia="Times New Roman" w:hAnsi="Lucida Sans Unicode" w:cs="Lucida Sans Unicode"/>
              </w:rPr>
              <w:t xml:space="preserve">max 10 </w:t>
            </w:r>
            <w:proofErr w:type="spellStart"/>
            <w:r w:rsidR="00B937C6" w:rsidRPr="009876DD">
              <w:rPr>
                <w:rFonts w:ascii="Lucida Sans Unicode" w:eastAsia="Times New Roman" w:hAnsi="Lucida Sans Unicode" w:cs="Lucida Sans Unicode"/>
              </w:rPr>
              <w:t>punti</w:t>
            </w:r>
            <w:proofErr w:type="spellEnd"/>
          </w:p>
          <w:p w14:paraId="6906BEA4" w14:textId="7353D190" w:rsidR="00B937C6" w:rsidRPr="009876DD" w:rsidRDefault="00B937C6" w:rsidP="007E2226">
            <w:pPr>
              <w:spacing w:after="0" w:line="271" w:lineRule="exact"/>
              <w:ind w:left="22"/>
              <w:rPr>
                <w:rFonts w:ascii="Lucida Sans Unicode" w:eastAsia="Times New Roman" w:hAnsi="Lucida Sans Unicode" w:cs="Lucida Sans Unicode"/>
              </w:rPr>
            </w:pPr>
            <w:proofErr w:type="spellStart"/>
            <w:r w:rsidRPr="009876DD">
              <w:rPr>
                <w:rFonts w:ascii="Lucida Sans Unicode" w:eastAsia="Times New Roman" w:hAnsi="Lucida Sans Unicode" w:cs="Lucida Sans Unicode"/>
              </w:rPr>
              <w:t>Indicare</w:t>
            </w:r>
            <w:proofErr w:type="spellEnd"/>
            <w:r w:rsidRPr="009876DD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9876DD">
              <w:rPr>
                <w:rFonts w:ascii="Lucida Sans Unicode" w:eastAsia="Times New Roman" w:hAnsi="Lucida Sans Unicode" w:cs="Lucida Sans Unicode"/>
              </w:rPr>
              <w:t>ogni</w:t>
            </w:r>
            <w:proofErr w:type="spellEnd"/>
            <w:r w:rsidRPr="009876DD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9876DD">
              <w:rPr>
                <w:rFonts w:ascii="Lucida Sans Unicode" w:eastAsia="Times New Roman" w:hAnsi="Lucida Sans Unicode" w:cs="Lucida Sans Unicode"/>
              </w:rPr>
              <w:t>esperienza</w:t>
            </w:r>
            <w:proofErr w:type="spellEnd"/>
          </w:p>
        </w:tc>
        <w:tc>
          <w:tcPr>
            <w:tcW w:w="1701" w:type="dxa"/>
          </w:tcPr>
          <w:p w14:paraId="42CC96DC" w14:textId="77777777" w:rsidR="000C561D" w:rsidRPr="009876DD" w:rsidRDefault="000C561D" w:rsidP="000C561D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682" w:type="dxa"/>
          </w:tcPr>
          <w:p w14:paraId="3DC4445F" w14:textId="77777777" w:rsidR="000C561D" w:rsidRPr="009876DD" w:rsidRDefault="000C561D" w:rsidP="000C561D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FC1986" w:rsidRPr="009876DD" w14:paraId="4E812861" w14:textId="77777777" w:rsidTr="00FC1986">
        <w:trPr>
          <w:trHeight w:val="582"/>
        </w:trPr>
        <w:tc>
          <w:tcPr>
            <w:tcW w:w="3842" w:type="dxa"/>
            <w:tcBorders>
              <w:right w:val="single" w:sz="4" w:space="0" w:color="auto"/>
            </w:tcBorders>
          </w:tcPr>
          <w:p w14:paraId="5BAA21CE" w14:textId="5C0DDA7F" w:rsidR="00FC1986" w:rsidRPr="009876DD" w:rsidRDefault="00FC1986" w:rsidP="007E2226">
            <w:pPr>
              <w:spacing w:after="0" w:line="271" w:lineRule="exact"/>
              <w:ind w:left="22"/>
              <w:rPr>
                <w:rFonts w:ascii="Lucida Sans Unicode" w:eastAsia="Times New Roman" w:hAnsi="Lucida Sans Unicode" w:cs="Lucida Sans Unicode"/>
              </w:rPr>
            </w:pPr>
            <w:proofErr w:type="spellStart"/>
            <w:r w:rsidRPr="00672DE6">
              <w:rPr>
                <w:rFonts w:ascii="Lucida Sans Unicode" w:hAnsi="Lucida Sans Unicode" w:cs="Lucida Sans Unicode"/>
              </w:rPr>
              <w:t>Colloquio</w:t>
            </w:r>
            <w:proofErr w:type="spellEnd"/>
            <w:r w:rsidRPr="00672DE6">
              <w:rPr>
                <w:rFonts w:ascii="Lucida Sans Unicode" w:hAnsi="Lucida Sans Unicode" w:cs="Lucida Sans Unicode"/>
                <w:spacing w:val="-3"/>
              </w:rPr>
              <w:t xml:space="preserve"> </w:t>
            </w:r>
            <w:proofErr w:type="spellStart"/>
            <w:r w:rsidRPr="00672DE6">
              <w:rPr>
                <w:rFonts w:ascii="Lucida Sans Unicode" w:hAnsi="Lucida Sans Unicode" w:cs="Lucida Sans Unicode"/>
              </w:rPr>
              <w:t>orale</w:t>
            </w:r>
            <w:proofErr w:type="spellEnd"/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D9FC281" w14:textId="52D585DD" w:rsidR="00FC1986" w:rsidRPr="009876DD" w:rsidRDefault="00076012" w:rsidP="00207C7D">
            <w:pPr>
              <w:spacing w:after="0" w:line="271" w:lineRule="exact"/>
              <w:ind w:left="137"/>
              <w:rPr>
                <w:rFonts w:ascii="Lucida Sans Unicode" w:eastAsia="Times New Roman" w:hAnsi="Lucida Sans Unicode" w:cs="Lucida Sans Unicode"/>
              </w:rPr>
            </w:pPr>
            <w:r>
              <w:rPr>
                <w:rFonts w:ascii="Lucida Sans Unicode" w:eastAsia="Times New Roman" w:hAnsi="Lucida Sans Unicode" w:cs="Lucida Sans Unicode"/>
              </w:rPr>
              <w:t xml:space="preserve">Max 30 </w:t>
            </w:r>
            <w:proofErr w:type="spellStart"/>
            <w:r>
              <w:rPr>
                <w:rFonts w:ascii="Lucida Sans Unicode" w:eastAsia="Times New Roman" w:hAnsi="Lucida Sans Unicode" w:cs="Lucida Sans Unicode"/>
              </w:rPr>
              <w:t>punti</w:t>
            </w:r>
            <w:proofErr w:type="spellEnd"/>
          </w:p>
        </w:tc>
        <w:tc>
          <w:tcPr>
            <w:tcW w:w="1701" w:type="dxa"/>
          </w:tcPr>
          <w:p w14:paraId="28DFB5E7" w14:textId="663941D7" w:rsidR="00FC1986" w:rsidRPr="009876DD" w:rsidRDefault="00FC1986" w:rsidP="000C561D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682" w:type="dxa"/>
          </w:tcPr>
          <w:p w14:paraId="29521F22" w14:textId="77777777" w:rsidR="00FC1986" w:rsidRPr="009876DD" w:rsidRDefault="00FC1986" w:rsidP="000C561D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FC1986" w:rsidRPr="009876DD" w14:paraId="5B3341A8" w14:textId="77777777" w:rsidTr="00FC1986">
        <w:trPr>
          <w:trHeight w:val="462"/>
        </w:trPr>
        <w:tc>
          <w:tcPr>
            <w:tcW w:w="3842" w:type="dxa"/>
          </w:tcPr>
          <w:p w14:paraId="5CAB1554" w14:textId="77777777" w:rsidR="00FC1986" w:rsidRPr="009876DD" w:rsidRDefault="00FC1986" w:rsidP="007E2226">
            <w:pPr>
              <w:spacing w:before="15" w:after="0" w:line="240" w:lineRule="auto"/>
              <w:ind w:left="22"/>
              <w:rPr>
                <w:rFonts w:ascii="Lucida Sans Unicode" w:eastAsia="Times New Roman" w:hAnsi="Lucida Sans Unicode" w:cs="Lucida Sans Unicode"/>
                <w:b/>
              </w:rPr>
            </w:pPr>
            <w:r w:rsidRPr="009876DD">
              <w:rPr>
                <w:rFonts w:ascii="Lucida Sans Unicode" w:eastAsia="Times New Roman" w:hAnsi="Lucida Sans Unicode" w:cs="Lucida Sans Unicode"/>
                <w:b/>
              </w:rPr>
              <w:t>TOTALE</w:t>
            </w:r>
          </w:p>
        </w:tc>
        <w:tc>
          <w:tcPr>
            <w:tcW w:w="4395" w:type="dxa"/>
            <w:gridSpan w:val="2"/>
          </w:tcPr>
          <w:p w14:paraId="2A5E29B5" w14:textId="77777777" w:rsidR="00FC1986" w:rsidRPr="009876DD" w:rsidRDefault="00FC1986" w:rsidP="00FC1986">
            <w:pPr>
              <w:spacing w:before="15" w:after="0" w:line="240" w:lineRule="auto"/>
              <w:ind w:left="3114"/>
              <w:rPr>
                <w:rFonts w:ascii="Lucida Sans Unicode" w:eastAsia="Times New Roman" w:hAnsi="Lucida Sans Unicode" w:cs="Lucida Sans Unicode"/>
                <w:b/>
              </w:rPr>
            </w:pPr>
            <w:r w:rsidRPr="009876DD">
              <w:rPr>
                <w:rFonts w:ascii="Lucida Sans Unicode" w:eastAsia="Times New Roman" w:hAnsi="Lucida Sans Unicode" w:cs="Lucida Sans Unicode"/>
                <w:b/>
              </w:rPr>
              <w:t>PUNTI</w:t>
            </w:r>
          </w:p>
        </w:tc>
        <w:tc>
          <w:tcPr>
            <w:tcW w:w="1682" w:type="dxa"/>
          </w:tcPr>
          <w:p w14:paraId="69757C6D" w14:textId="77777777" w:rsidR="00FC1986" w:rsidRPr="009876DD" w:rsidRDefault="00FC1986" w:rsidP="000C561D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</w:tbl>
    <w:p w14:paraId="250E24B2" w14:textId="77777777" w:rsidR="00C4258A" w:rsidRPr="009876DD" w:rsidRDefault="00C4258A" w:rsidP="00D90929">
      <w:pPr>
        <w:jc w:val="both"/>
        <w:rPr>
          <w:rFonts w:ascii="Lucida Sans Unicode" w:hAnsi="Lucida Sans Unicode" w:cs="Lucida Sans Unicode"/>
          <w:lang w:eastAsia="it-IT"/>
        </w:rPr>
      </w:pPr>
    </w:p>
    <w:sectPr w:rsidR="00C4258A" w:rsidRPr="009876DD" w:rsidSect="00D90929">
      <w:headerReference w:type="default" r:id="rId8"/>
      <w:footerReference w:type="default" r:id="rId9"/>
      <w:pgSz w:w="11920" w:h="16850"/>
      <w:pgMar w:top="851" w:right="921" w:bottom="0" w:left="920" w:header="0" w:footer="519" w:gutter="0"/>
      <w:cols w:space="0" w:equalWidth="0">
        <w:col w:w="10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E91A6" w14:textId="77777777" w:rsidR="00B00947" w:rsidRDefault="00B00947" w:rsidP="006F0473">
      <w:pPr>
        <w:spacing w:after="0" w:line="240" w:lineRule="auto"/>
      </w:pPr>
      <w:r>
        <w:separator/>
      </w:r>
    </w:p>
  </w:endnote>
  <w:endnote w:type="continuationSeparator" w:id="0">
    <w:p w14:paraId="7400A1A9" w14:textId="77777777" w:rsidR="00B00947" w:rsidRDefault="00B00947" w:rsidP="006F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C73A1" w14:textId="77777777" w:rsidR="0040289B" w:rsidRPr="00D90929" w:rsidRDefault="0040289B" w:rsidP="00D90929">
    <w:pPr>
      <w:jc w:val="both"/>
      <w:rPr>
        <w:rFonts w:ascii="Lucida Sans Unicode" w:hAnsi="Lucida Sans Unicode" w:cs="Lucida Sans Unico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B0449" w14:textId="77777777" w:rsidR="00B00947" w:rsidRDefault="00B00947" w:rsidP="006F0473">
      <w:pPr>
        <w:spacing w:after="0" w:line="240" w:lineRule="auto"/>
      </w:pPr>
      <w:r>
        <w:separator/>
      </w:r>
    </w:p>
  </w:footnote>
  <w:footnote w:type="continuationSeparator" w:id="0">
    <w:p w14:paraId="094889A6" w14:textId="77777777" w:rsidR="00B00947" w:rsidRDefault="00B00947" w:rsidP="006F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64B0E" w14:textId="0D7777EA" w:rsidR="00D967FA" w:rsidRPr="007E2226" w:rsidRDefault="00D967FA" w:rsidP="009A54AF">
    <w:pPr>
      <w:spacing w:after="0"/>
      <w:jc w:val="center"/>
      <w:rPr>
        <w:rFonts w:ascii="Lucida Sans Unicode" w:hAnsi="Lucida Sans Unicode" w:cs="Lucida Sans Unico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15F007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BD062C2"/>
    <w:lvl w:ilvl="0" w:tplc="FFFFFFFF">
      <w:start w:val="1"/>
      <w:numFmt w:val="bullet"/>
      <w:lvlText w:val="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2200854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F16E9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80581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3352255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109CF92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0DED726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FDCC23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6B68079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44A3D9E"/>
    <w:multiLevelType w:val="hybridMultilevel"/>
    <w:tmpl w:val="7C22A6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476372"/>
    <w:multiLevelType w:val="hybridMultilevel"/>
    <w:tmpl w:val="2A28C0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E63D0"/>
    <w:multiLevelType w:val="hybridMultilevel"/>
    <w:tmpl w:val="856026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A21E0"/>
    <w:multiLevelType w:val="hybridMultilevel"/>
    <w:tmpl w:val="1C927EB4"/>
    <w:lvl w:ilvl="0" w:tplc="04100017">
      <w:start w:val="1"/>
      <w:numFmt w:val="lowerLetter"/>
      <w:lvlText w:val="%1)"/>
      <w:lvlJc w:val="left"/>
      <w:pPr>
        <w:ind w:left="1495" w:hanging="360"/>
      </w:p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0594633"/>
    <w:multiLevelType w:val="hybridMultilevel"/>
    <w:tmpl w:val="CC1E1390"/>
    <w:lvl w:ilvl="0" w:tplc="67CA2F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163D1"/>
    <w:multiLevelType w:val="hybridMultilevel"/>
    <w:tmpl w:val="531271A4"/>
    <w:lvl w:ilvl="0" w:tplc="0410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B5531"/>
    <w:multiLevelType w:val="hybridMultilevel"/>
    <w:tmpl w:val="F67C8472"/>
    <w:lvl w:ilvl="0" w:tplc="78F81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F37F2"/>
    <w:multiLevelType w:val="hybridMultilevel"/>
    <w:tmpl w:val="F22E815A"/>
    <w:lvl w:ilvl="0" w:tplc="1EC60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6100E"/>
    <w:multiLevelType w:val="hybridMultilevel"/>
    <w:tmpl w:val="17346928"/>
    <w:lvl w:ilvl="0" w:tplc="E82EE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62EFF"/>
    <w:multiLevelType w:val="hybridMultilevel"/>
    <w:tmpl w:val="6890D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E67FB"/>
    <w:multiLevelType w:val="hybridMultilevel"/>
    <w:tmpl w:val="8C143F6A"/>
    <w:lvl w:ilvl="0" w:tplc="78F81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93023"/>
    <w:multiLevelType w:val="hybridMultilevel"/>
    <w:tmpl w:val="FC96AA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A2E63"/>
    <w:multiLevelType w:val="hybridMultilevel"/>
    <w:tmpl w:val="8F0AD3AA"/>
    <w:lvl w:ilvl="0" w:tplc="A9EC6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D34AE"/>
    <w:multiLevelType w:val="hybridMultilevel"/>
    <w:tmpl w:val="995C0E8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BC0A45"/>
    <w:multiLevelType w:val="hybridMultilevel"/>
    <w:tmpl w:val="AB206756"/>
    <w:lvl w:ilvl="0" w:tplc="46AA6D1E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12BE1"/>
    <w:multiLevelType w:val="hybridMultilevel"/>
    <w:tmpl w:val="C2C46696"/>
    <w:lvl w:ilvl="0" w:tplc="78F81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53C48"/>
    <w:multiLevelType w:val="hybridMultilevel"/>
    <w:tmpl w:val="CD720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B1616"/>
    <w:multiLevelType w:val="hybridMultilevel"/>
    <w:tmpl w:val="F3F249DC"/>
    <w:lvl w:ilvl="0" w:tplc="3808E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01A4C"/>
    <w:multiLevelType w:val="hybridMultilevel"/>
    <w:tmpl w:val="32BCDDDC"/>
    <w:lvl w:ilvl="0" w:tplc="52249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C133D"/>
    <w:multiLevelType w:val="hybridMultilevel"/>
    <w:tmpl w:val="8FAAF8FE"/>
    <w:lvl w:ilvl="0" w:tplc="D7E4E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C7840"/>
    <w:multiLevelType w:val="hybridMultilevel"/>
    <w:tmpl w:val="283ABEB8"/>
    <w:lvl w:ilvl="0" w:tplc="BEFA3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01399"/>
    <w:multiLevelType w:val="hybridMultilevel"/>
    <w:tmpl w:val="A5FC4AAC"/>
    <w:lvl w:ilvl="0" w:tplc="B50E6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18"/>
  </w:num>
  <w:num w:numId="3">
    <w:abstractNumId w:val="17"/>
  </w:num>
  <w:num w:numId="4">
    <w:abstractNumId w:val="34"/>
  </w:num>
  <w:num w:numId="5">
    <w:abstractNumId w:val="30"/>
  </w:num>
  <w:num w:numId="6">
    <w:abstractNumId w:val="20"/>
  </w:num>
  <w:num w:numId="7">
    <w:abstractNumId w:val="25"/>
  </w:num>
  <w:num w:numId="8">
    <w:abstractNumId w:val="35"/>
  </w:num>
  <w:num w:numId="9">
    <w:abstractNumId w:val="22"/>
  </w:num>
  <w:num w:numId="10">
    <w:abstractNumId w:val="16"/>
  </w:num>
  <w:num w:numId="11">
    <w:abstractNumId w:val="21"/>
  </w:num>
  <w:num w:numId="12">
    <w:abstractNumId w:val="19"/>
  </w:num>
  <w:num w:numId="13">
    <w:abstractNumId w:val="32"/>
  </w:num>
  <w:num w:numId="14">
    <w:abstractNumId w:val="23"/>
  </w:num>
  <w:num w:numId="15">
    <w:abstractNumId w:val="27"/>
  </w:num>
  <w:num w:numId="16">
    <w:abstractNumId w:val="36"/>
  </w:num>
  <w:num w:numId="17">
    <w:abstractNumId w:val="26"/>
  </w:num>
  <w:num w:numId="18">
    <w:abstractNumId w:val="24"/>
  </w:num>
  <w:num w:numId="19">
    <w:abstractNumId w:val="15"/>
  </w:num>
  <w:num w:numId="20">
    <w:abstractNumId w:val="31"/>
  </w:num>
  <w:num w:numId="21">
    <w:abstractNumId w:val="28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23"/>
    <w:rsid w:val="00003B19"/>
    <w:rsid w:val="000053E8"/>
    <w:rsid w:val="00005A90"/>
    <w:rsid w:val="00007EEE"/>
    <w:rsid w:val="00016211"/>
    <w:rsid w:val="000254A3"/>
    <w:rsid w:val="000354BE"/>
    <w:rsid w:val="00043DB3"/>
    <w:rsid w:val="00050B96"/>
    <w:rsid w:val="00052A0F"/>
    <w:rsid w:val="00053E9F"/>
    <w:rsid w:val="00054142"/>
    <w:rsid w:val="00061625"/>
    <w:rsid w:val="00075D25"/>
    <w:rsid w:val="00076012"/>
    <w:rsid w:val="00081947"/>
    <w:rsid w:val="00083207"/>
    <w:rsid w:val="000A15B7"/>
    <w:rsid w:val="000A1A3E"/>
    <w:rsid w:val="000A48AB"/>
    <w:rsid w:val="000B3DED"/>
    <w:rsid w:val="000C561D"/>
    <w:rsid w:val="000C72DA"/>
    <w:rsid w:val="000D2271"/>
    <w:rsid w:val="000E1CD2"/>
    <w:rsid w:val="000E6FFB"/>
    <w:rsid w:val="000F38D6"/>
    <w:rsid w:val="000F79DC"/>
    <w:rsid w:val="00106A88"/>
    <w:rsid w:val="001123AB"/>
    <w:rsid w:val="001136C5"/>
    <w:rsid w:val="00113F01"/>
    <w:rsid w:val="001326F8"/>
    <w:rsid w:val="00133DAD"/>
    <w:rsid w:val="0013409E"/>
    <w:rsid w:val="001442AD"/>
    <w:rsid w:val="00150763"/>
    <w:rsid w:val="00151B0D"/>
    <w:rsid w:val="00154789"/>
    <w:rsid w:val="00155F04"/>
    <w:rsid w:val="00160B48"/>
    <w:rsid w:val="00164424"/>
    <w:rsid w:val="001645FF"/>
    <w:rsid w:val="001810C4"/>
    <w:rsid w:val="00181EB7"/>
    <w:rsid w:val="00183A4B"/>
    <w:rsid w:val="001A7FCD"/>
    <w:rsid w:val="001B27B8"/>
    <w:rsid w:val="001B29AA"/>
    <w:rsid w:val="001B627E"/>
    <w:rsid w:val="001D5CF6"/>
    <w:rsid w:val="001E038C"/>
    <w:rsid w:val="001E6727"/>
    <w:rsid w:val="001E798C"/>
    <w:rsid w:val="001F4544"/>
    <w:rsid w:val="0020016F"/>
    <w:rsid w:val="002025E1"/>
    <w:rsid w:val="00204E17"/>
    <w:rsid w:val="002056E0"/>
    <w:rsid w:val="00207C7D"/>
    <w:rsid w:val="002226E3"/>
    <w:rsid w:val="00232A1D"/>
    <w:rsid w:val="00233EB0"/>
    <w:rsid w:val="00234A84"/>
    <w:rsid w:val="00237BE8"/>
    <w:rsid w:val="00240B75"/>
    <w:rsid w:val="0024189C"/>
    <w:rsid w:val="00243BCD"/>
    <w:rsid w:val="0025479D"/>
    <w:rsid w:val="00256D6F"/>
    <w:rsid w:val="00276851"/>
    <w:rsid w:val="00277A06"/>
    <w:rsid w:val="00282C75"/>
    <w:rsid w:val="0028340D"/>
    <w:rsid w:val="00284372"/>
    <w:rsid w:val="0028730E"/>
    <w:rsid w:val="00290F8F"/>
    <w:rsid w:val="002935EA"/>
    <w:rsid w:val="002A5773"/>
    <w:rsid w:val="002A7D2B"/>
    <w:rsid w:val="002B0DFE"/>
    <w:rsid w:val="002B1AF1"/>
    <w:rsid w:val="002B1D9F"/>
    <w:rsid w:val="002B2240"/>
    <w:rsid w:val="002B4D7C"/>
    <w:rsid w:val="002B59D1"/>
    <w:rsid w:val="002C059F"/>
    <w:rsid w:val="002C4986"/>
    <w:rsid w:val="002D458F"/>
    <w:rsid w:val="002D5275"/>
    <w:rsid w:val="002E33F1"/>
    <w:rsid w:val="002E4653"/>
    <w:rsid w:val="002E7359"/>
    <w:rsid w:val="002F0B23"/>
    <w:rsid w:val="00302717"/>
    <w:rsid w:val="003058B2"/>
    <w:rsid w:val="00305F19"/>
    <w:rsid w:val="00306B3D"/>
    <w:rsid w:val="00311600"/>
    <w:rsid w:val="00321933"/>
    <w:rsid w:val="003238FE"/>
    <w:rsid w:val="003254BF"/>
    <w:rsid w:val="0033362A"/>
    <w:rsid w:val="0033522D"/>
    <w:rsid w:val="0033631F"/>
    <w:rsid w:val="0034469B"/>
    <w:rsid w:val="00352D1F"/>
    <w:rsid w:val="00353989"/>
    <w:rsid w:val="00354419"/>
    <w:rsid w:val="00372F08"/>
    <w:rsid w:val="0037702D"/>
    <w:rsid w:val="00386124"/>
    <w:rsid w:val="003902F5"/>
    <w:rsid w:val="003914CF"/>
    <w:rsid w:val="00397D05"/>
    <w:rsid w:val="003A1570"/>
    <w:rsid w:val="003A3A04"/>
    <w:rsid w:val="003A6412"/>
    <w:rsid w:val="003A7105"/>
    <w:rsid w:val="003B14D2"/>
    <w:rsid w:val="003B3F78"/>
    <w:rsid w:val="003B5B46"/>
    <w:rsid w:val="003B7DF9"/>
    <w:rsid w:val="003C1C1B"/>
    <w:rsid w:val="003E6B84"/>
    <w:rsid w:val="003F0903"/>
    <w:rsid w:val="003F2117"/>
    <w:rsid w:val="003F5D18"/>
    <w:rsid w:val="0040289B"/>
    <w:rsid w:val="00406A9C"/>
    <w:rsid w:val="00411D60"/>
    <w:rsid w:val="004148C6"/>
    <w:rsid w:val="00414F4B"/>
    <w:rsid w:val="004157EC"/>
    <w:rsid w:val="004170D9"/>
    <w:rsid w:val="0042541A"/>
    <w:rsid w:val="004261BB"/>
    <w:rsid w:val="0042621A"/>
    <w:rsid w:val="00430F4D"/>
    <w:rsid w:val="00444E0E"/>
    <w:rsid w:val="00444E5B"/>
    <w:rsid w:val="00451776"/>
    <w:rsid w:val="00455658"/>
    <w:rsid w:val="00456AAA"/>
    <w:rsid w:val="004604D9"/>
    <w:rsid w:val="0046212C"/>
    <w:rsid w:val="00475616"/>
    <w:rsid w:val="00481D00"/>
    <w:rsid w:val="00483254"/>
    <w:rsid w:val="004840E2"/>
    <w:rsid w:val="00484793"/>
    <w:rsid w:val="00490C39"/>
    <w:rsid w:val="004A20FC"/>
    <w:rsid w:val="004A3B99"/>
    <w:rsid w:val="004A457F"/>
    <w:rsid w:val="004B5868"/>
    <w:rsid w:val="004C0331"/>
    <w:rsid w:val="004C10A9"/>
    <w:rsid w:val="004C2E26"/>
    <w:rsid w:val="004D1CA6"/>
    <w:rsid w:val="004D281C"/>
    <w:rsid w:val="004D4BF7"/>
    <w:rsid w:val="004E1BD1"/>
    <w:rsid w:val="004E2B07"/>
    <w:rsid w:val="004E4B03"/>
    <w:rsid w:val="004F0025"/>
    <w:rsid w:val="004F783B"/>
    <w:rsid w:val="00500BB6"/>
    <w:rsid w:val="005022B3"/>
    <w:rsid w:val="0050497D"/>
    <w:rsid w:val="0050609F"/>
    <w:rsid w:val="0051310A"/>
    <w:rsid w:val="00516B7E"/>
    <w:rsid w:val="00525081"/>
    <w:rsid w:val="00527F2A"/>
    <w:rsid w:val="00530DD2"/>
    <w:rsid w:val="00536C72"/>
    <w:rsid w:val="0054745B"/>
    <w:rsid w:val="00550BD6"/>
    <w:rsid w:val="00556D31"/>
    <w:rsid w:val="00571C45"/>
    <w:rsid w:val="005754B2"/>
    <w:rsid w:val="005812F8"/>
    <w:rsid w:val="00581C84"/>
    <w:rsid w:val="00583426"/>
    <w:rsid w:val="005878EF"/>
    <w:rsid w:val="0059098E"/>
    <w:rsid w:val="005A1650"/>
    <w:rsid w:val="005A6896"/>
    <w:rsid w:val="005B3137"/>
    <w:rsid w:val="005C0B7B"/>
    <w:rsid w:val="005C1CF1"/>
    <w:rsid w:val="005C6D40"/>
    <w:rsid w:val="005C78F0"/>
    <w:rsid w:val="005D3296"/>
    <w:rsid w:val="005D33F7"/>
    <w:rsid w:val="005E0E0F"/>
    <w:rsid w:val="005F5EAF"/>
    <w:rsid w:val="00603E72"/>
    <w:rsid w:val="006115D1"/>
    <w:rsid w:val="00612E28"/>
    <w:rsid w:val="006143AA"/>
    <w:rsid w:val="006160A4"/>
    <w:rsid w:val="006244EF"/>
    <w:rsid w:val="0062672C"/>
    <w:rsid w:val="006325F4"/>
    <w:rsid w:val="00634512"/>
    <w:rsid w:val="00636FE0"/>
    <w:rsid w:val="006404B0"/>
    <w:rsid w:val="006406E4"/>
    <w:rsid w:val="00642CE2"/>
    <w:rsid w:val="0064383E"/>
    <w:rsid w:val="00646A75"/>
    <w:rsid w:val="0065010F"/>
    <w:rsid w:val="0065095D"/>
    <w:rsid w:val="00652041"/>
    <w:rsid w:val="00654333"/>
    <w:rsid w:val="00657540"/>
    <w:rsid w:val="00657937"/>
    <w:rsid w:val="00662D16"/>
    <w:rsid w:val="006650F7"/>
    <w:rsid w:val="00666E78"/>
    <w:rsid w:val="006728D9"/>
    <w:rsid w:val="0067612E"/>
    <w:rsid w:val="0067727A"/>
    <w:rsid w:val="006813D2"/>
    <w:rsid w:val="00692213"/>
    <w:rsid w:val="006A0362"/>
    <w:rsid w:val="006A3A0E"/>
    <w:rsid w:val="006A5C1E"/>
    <w:rsid w:val="006B1141"/>
    <w:rsid w:val="006B48A2"/>
    <w:rsid w:val="006B5357"/>
    <w:rsid w:val="006C1D09"/>
    <w:rsid w:val="006C4BEA"/>
    <w:rsid w:val="006C4D4D"/>
    <w:rsid w:val="006C5CBA"/>
    <w:rsid w:val="006C7BFF"/>
    <w:rsid w:val="006D6725"/>
    <w:rsid w:val="006D78AD"/>
    <w:rsid w:val="006E14A9"/>
    <w:rsid w:val="006E510E"/>
    <w:rsid w:val="006E5FAD"/>
    <w:rsid w:val="006F0473"/>
    <w:rsid w:val="006F4497"/>
    <w:rsid w:val="006F70FB"/>
    <w:rsid w:val="00707874"/>
    <w:rsid w:val="00713401"/>
    <w:rsid w:val="00723BE6"/>
    <w:rsid w:val="007306A7"/>
    <w:rsid w:val="0073284E"/>
    <w:rsid w:val="0073455E"/>
    <w:rsid w:val="00735972"/>
    <w:rsid w:val="00740EE2"/>
    <w:rsid w:val="00743875"/>
    <w:rsid w:val="00757D84"/>
    <w:rsid w:val="00757E8A"/>
    <w:rsid w:val="00764804"/>
    <w:rsid w:val="007652E0"/>
    <w:rsid w:val="00766114"/>
    <w:rsid w:val="00767DB2"/>
    <w:rsid w:val="007757CA"/>
    <w:rsid w:val="00783368"/>
    <w:rsid w:val="00790728"/>
    <w:rsid w:val="0079748C"/>
    <w:rsid w:val="007A2541"/>
    <w:rsid w:val="007A2679"/>
    <w:rsid w:val="007A26EA"/>
    <w:rsid w:val="007A2F4A"/>
    <w:rsid w:val="007A3418"/>
    <w:rsid w:val="007A3F0F"/>
    <w:rsid w:val="007B2848"/>
    <w:rsid w:val="007B3368"/>
    <w:rsid w:val="007C2C8B"/>
    <w:rsid w:val="007D0C40"/>
    <w:rsid w:val="007D1795"/>
    <w:rsid w:val="007D1DEE"/>
    <w:rsid w:val="007D717F"/>
    <w:rsid w:val="007E2226"/>
    <w:rsid w:val="00800ACD"/>
    <w:rsid w:val="00800BD7"/>
    <w:rsid w:val="00805A98"/>
    <w:rsid w:val="008115A1"/>
    <w:rsid w:val="00811BD8"/>
    <w:rsid w:val="00827070"/>
    <w:rsid w:val="008321C1"/>
    <w:rsid w:val="0083313C"/>
    <w:rsid w:val="00842015"/>
    <w:rsid w:val="0085063D"/>
    <w:rsid w:val="008507F0"/>
    <w:rsid w:val="00852A1D"/>
    <w:rsid w:val="0085551F"/>
    <w:rsid w:val="00855E6E"/>
    <w:rsid w:val="00857B16"/>
    <w:rsid w:val="00861BE1"/>
    <w:rsid w:val="00887139"/>
    <w:rsid w:val="008A2131"/>
    <w:rsid w:val="008A7C4B"/>
    <w:rsid w:val="008B129C"/>
    <w:rsid w:val="008B2F1B"/>
    <w:rsid w:val="008B6E20"/>
    <w:rsid w:val="008D0E73"/>
    <w:rsid w:val="008D3EC6"/>
    <w:rsid w:val="008D7A84"/>
    <w:rsid w:val="008E546D"/>
    <w:rsid w:val="008E733F"/>
    <w:rsid w:val="009070D3"/>
    <w:rsid w:val="009173EE"/>
    <w:rsid w:val="00921D92"/>
    <w:rsid w:val="009236C6"/>
    <w:rsid w:val="00926AAF"/>
    <w:rsid w:val="00930E90"/>
    <w:rsid w:val="0093475A"/>
    <w:rsid w:val="0094187F"/>
    <w:rsid w:val="00945E12"/>
    <w:rsid w:val="009528C8"/>
    <w:rsid w:val="009544EB"/>
    <w:rsid w:val="00955CAA"/>
    <w:rsid w:val="00960216"/>
    <w:rsid w:val="009659F0"/>
    <w:rsid w:val="00965F15"/>
    <w:rsid w:val="00973456"/>
    <w:rsid w:val="009761F6"/>
    <w:rsid w:val="0097641C"/>
    <w:rsid w:val="00982CF8"/>
    <w:rsid w:val="0098448D"/>
    <w:rsid w:val="0098725E"/>
    <w:rsid w:val="00987516"/>
    <w:rsid w:val="009876DD"/>
    <w:rsid w:val="00990D5A"/>
    <w:rsid w:val="00992701"/>
    <w:rsid w:val="009A1792"/>
    <w:rsid w:val="009A22A9"/>
    <w:rsid w:val="009A54AF"/>
    <w:rsid w:val="009B0E4F"/>
    <w:rsid w:val="009B14E7"/>
    <w:rsid w:val="009B2699"/>
    <w:rsid w:val="009B4649"/>
    <w:rsid w:val="009B480C"/>
    <w:rsid w:val="009B484E"/>
    <w:rsid w:val="009C426C"/>
    <w:rsid w:val="009D0E05"/>
    <w:rsid w:val="009D71A6"/>
    <w:rsid w:val="009E6111"/>
    <w:rsid w:val="009E7FB4"/>
    <w:rsid w:val="009F116E"/>
    <w:rsid w:val="009F262A"/>
    <w:rsid w:val="00A00051"/>
    <w:rsid w:val="00A13DA6"/>
    <w:rsid w:val="00A16D76"/>
    <w:rsid w:val="00A21506"/>
    <w:rsid w:val="00A22689"/>
    <w:rsid w:val="00A361BE"/>
    <w:rsid w:val="00A40C6E"/>
    <w:rsid w:val="00A4137B"/>
    <w:rsid w:val="00A424C6"/>
    <w:rsid w:val="00A43149"/>
    <w:rsid w:val="00A45147"/>
    <w:rsid w:val="00A469A6"/>
    <w:rsid w:val="00A533BB"/>
    <w:rsid w:val="00A56B74"/>
    <w:rsid w:val="00A67786"/>
    <w:rsid w:val="00A73240"/>
    <w:rsid w:val="00A746C7"/>
    <w:rsid w:val="00A80634"/>
    <w:rsid w:val="00A835A2"/>
    <w:rsid w:val="00A85DC5"/>
    <w:rsid w:val="00A92186"/>
    <w:rsid w:val="00A934B0"/>
    <w:rsid w:val="00A94515"/>
    <w:rsid w:val="00A9611B"/>
    <w:rsid w:val="00A97333"/>
    <w:rsid w:val="00AA10AB"/>
    <w:rsid w:val="00AA1B8B"/>
    <w:rsid w:val="00AA336F"/>
    <w:rsid w:val="00AA60FD"/>
    <w:rsid w:val="00AC0D8F"/>
    <w:rsid w:val="00AC59BF"/>
    <w:rsid w:val="00AC6BB0"/>
    <w:rsid w:val="00AE2269"/>
    <w:rsid w:val="00AE242D"/>
    <w:rsid w:val="00AE2790"/>
    <w:rsid w:val="00AE4DEB"/>
    <w:rsid w:val="00AF72F9"/>
    <w:rsid w:val="00AF757A"/>
    <w:rsid w:val="00B003AC"/>
    <w:rsid w:val="00B00947"/>
    <w:rsid w:val="00B02B7D"/>
    <w:rsid w:val="00B0753A"/>
    <w:rsid w:val="00B120A7"/>
    <w:rsid w:val="00B12368"/>
    <w:rsid w:val="00B16758"/>
    <w:rsid w:val="00B221F2"/>
    <w:rsid w:val="00B37EEA"/>
    <w:rsid w:val="00B410E1"/>
    <w:rsid w:val="00B432FD"/>
    <w:rsid w:val="00B43B82"/>
    <w:rsid w:val="00B44637"/>
    <w:rsid w:val="00B478A9"/>
    <w:rsid w:val="00B53E3A"/>
    <w:rsid w:val="00B65D8A"/>
    <w:rsid w:val="00B66AA9"/>
    <w:rsid w:val="00B703BF"/>
    <w:rsid w:val="00B729E9"/>
    <w:rsid w:val="00B73CAF"/>
    <w:rsid w:val="00B778DF"/>
    <w:rsid w:val="00B80ABD"/>
    <w:rsid w:val="00B811AD"/>
    <w:rsid w:val="00B82362"/>
    <w:rsid w:val="00B82565"/>
    <w:rsid w:val="00B87D01"/>
    <w:rsid w:val="00B91F1A"/>
    <w:rsid w:val="00B92EDE"/>
    <w:rsid w:val="00B937C6"/>
    <w:rsid w:val="00B95473"/>
    <w:rsid w:val="00B960D7"/>
    <w:rsid w:val="00BA0C2D"/>
    <w:rsid w:val="00BA5BA3"/>
    <w:rsid w:val="00BB0E31"/>
    <w:rsid w:val="00BB5F99"/>
    <w:rsid w:val="00BC2243"/>
    <w:rsid w:val="00BC28E7"/>
    <w:rsid w:val="00BC4AC1"/>
    <w:rsid w:val="00BC69CD"/>
    <w:rsid w:val="00BD1C92"/>
    <w:rsid w:val="00BD2123"/>
    <w:rsid w:val="00BD5F75"/>
    <w:rsid w:val="00BD60C9"/>
    <w:rsid w:val="00BD7376"/>
    <w:rsid w:val="00BE0CD8"/>
    <w:rsid w:val="00BE7512"/>
    <w:rsid w:val="00BF1A65"/>
    <w:rsid w:val="00BF29FD"/>
    <w:rsid w:val="00C0504B"/>
    <w:rsid w:val="00C059AD"/>
    <w:rsid w:val="00C060D8"/>
    <w:rsid w:val="00C071D1"/>
    <w:rsid w:val="00C25E80"/>
    <w:rsid w:val="00C36117"/>
    <w:rsid w:val="00C40603"/>
    <w:rsid w:val="00C4258A"/>
    <w:rsid w:val="00C4332E"/>
    <w:rsid w:val="00C47227"/>
    <w:rsid w:val="00C55067"/>
    <w:rsid w:val="00C71D8D"/>
    <w:rsid w:val="00C75CF6"/>
    <w:rsid w:val="00C82875"/>
    <w:rsid w:val="00C847FE"/>
    <w:rsid w:val="00C9621D"/>
    <w:rsid w:val="00CA6181"/>
    <w:rsid w:val="00CA6391"/>
    <w:rsid w:val="00CB015E"/>
    <w:rsid w:val="00CB10D8"/>
    <w:rsid w:val="00CB1707"/>
    <w:rsid w:val="00CB1B6E"/>
    <w:rsid w:val="00CD188F"/>
    <w:rsid w:val="00CD2134"/>
    <w:rsid w:val="00CE43EF"/>
    <w:rsid w:val="00CF1311"/>
    <w:rsid w:val="00CF3055"/>
    <w:rsid w:val="00D0397D"/>
    <w:rsid w:val="00D03EF0"/>
    <w:rsid w:val="00D15C47"/>
    <w:rsid w:val="00D17704"/>
    <w:rsid w:val="00D20006"/>
    <w:rsid w:val="00D22A6C"/>
    <w:rsid w:val="00D31DDF"/>
    <w:rsid w:val="00D32622"/>
    <w:rsid w:val="00D34756"/>
    <w:rsid w:val="00D347C1"/>
    <w:rsid w:val="00D43543"/>
    <w:rsid w:val="00D462BD"/>
    <w:rsid w:val="00D52136"/>
    <w:rsid w:val="00D62055"/>
    <w:rsid w:val="00D7017A"/>
    <w:rsid w:val="00D74616"/>
    <w:rsid w:val="00D74DF7"/>
    <w:rsid w:val="00D86755"/>
    <w:rsid w:val="00D87616"/>
    <w:rsid w:val="00D90929"/>
    <w:rsid w:val="00D90C51"/>
    <w:rsid w:val="00D923AE"/>
    <w:rsid w:val="00D949F2"/>
    <w:rsid w:val="00D967FA"/>
    <w:rsid w:val="00D97F84"/>
    <w:rsid w:val="00DA0FF8"/>
    <w:rsid w:val="00DA130B"/>
    <w:rsid w:val="00DA38C5"/>
    <w:rsid w:val="00DB0238"/>
    <w:rsid w:val="00DB2310"/>
    <w:rsid w:val="00DB44CF"/>
    <w:rsid w:val="00DB551A"/>
    <w:rsid w:val="00DB5C36"/>
    <w:rsid w:val="00DC0716"/>
    <w:rsid w:val="00DD5CD8"/>
    <w:rsid w:val="00DE4002"/>
    <w:rsid w:val="00DE6FAF"/>
    <w:rsid w:val="00DF0D10"/>
    <w:rsid w:val="00DF29DF"/>
    <w:rsid w:val="00E00165"/>
    <w:rsid w:val="00E110F6"/>
    <w:rsid w:val="00E16757"/>
    <w:rsid w:val="00E24C5C"/>
    <w:rsid w:val="00E26285"/>
    <w:rsid w:val="00E269DF"/>
    <w:rsid w:val="00E2762E"/>
    <w:rsid w:val="00E278A9"/>
    <w:rsid w:val="00E30902"/>
    <w:rsid w:val="00E30F9C"/>
    <w:rsid w:val="00E34152"/>
    <w:rsid w:val="00E35311"/>
    <w:rsid w:val="00E473E0"/>
    <w:rsid w:val="00E50B22"/>
    <w:rsid w:val="00E54399"/>
    <w:rsid w:val="00E57459"/>
    <w:rsid w:val="00E643E6"/>
    <w:rsid w:val="00E70D35"/>
    <w:rsid w:val="00E70DAF"/>
    <w:rsid w:val="00E72B1D"/>
    <w:rsid w:val="00E756E3"/>
    <w:rsid w:val="00E8278D"/>
    <w:rsid w:val="00E83BC1"/>
    <w:rsid w:val="00E840A3"/>
    <w:rsid w:val="00E972AB"/>
    <w:rsid w:val="00EA7279"/>
    <w:rsid w:val="00ED47DD"/>
    <w:rsid w:val="00EE6A7E"/>
    <w:rsid w:val="00EF76EA"/>
    <w:rsid w:val="00F13D7E"/>
    <w:rsid w:val="00F158D8"/>
    <w:rsid w:val="00F25299"/>
    <w:rsid w:val="00F26606"/>
    <w:rsid w:val="00F27775"/>
    <w:rsid w:val="00F349C1"/>
    <w:rsid w:val="00F35C86"/>
    <w:rsid w:val="00F37267"/>
    <w:rsid w:val="00F457FF"/>
    <w:rsid w:val="00F55939"/>
    <w:rsid w:val="00F55F2F"/>
    <w:rsid w:val="00F62B67"/>
    <w:rsid w:val="00F653A5"/>
    <w:rsid w:val="00F65AE8"/>
    <w:rsid w:val="00F65E7E"/>
    <w:rsid w:val="00F73860"/>
    <w:rsid w:val="00F92B9A"/>
    <w:rsid w:val="00F94548"/>
    <w:rsid w:val="00F9738A"/>
    <w:rsid w:val="00FA7C05"/>
    <w:rsid w:val="00FB198A"/>
    <w:rsid w:val="00FB2954"/>
    <w:rsid w:val="00FB45A1"/>
    <w:rsid w:val="00FB4FBB"/>
    <w:rsid w:val="00FB5F66"/>
    <w:rsid w:val="00FB6AAF"/>
    <w:rsid w:val="00FC16CC"/>
    <w:rsid w:val="00FC1986"/>
    <w:rsid w:val="00FD00D6"/>
    <w:rsid w:val="00FD0459"/>
    <w:rsid w:val="00FE100D"/>
    <w:rsid w:val="00FE779E"/>
    <w:rsid w:val="00FF00EC"/>
    <w:rsid w:val="00FF0743"/>
    <w:rsid w:val="00FF2AC1"/>
    <w:rsid w:val="00FF3551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C8E44"/>
  <w15:docId w15:val="{CC372E3C-8413-40DF-9336-EDFEEB2E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631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C56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31DD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967FA"/>
    <w:pPr>
      <w:keepNext/>
      <w:autoSpaceDE w:val="0"/>
      <w:autoSpaceDN w:val="0"/>
      <w:spacing w:after="0" w:line="240" w:lineRule="auto"/>
      <w:jc w:val="center"/>
      <w:outlineLvl w:val="7"/>
    </w:pPr>
    <w:rPr>
      <w:rFonts w:ascii="Arial" w:hAnsi="Arial"/>
      <w:b/>
      <w:bCs/>
      <w:noProof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9B48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A56B74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eastAsia="Times New Roman" w:hAnsi="Tahoma"/>
      <w:sz w:val="24"/>
      <w:szCs w:val="20"/>
    </w:rPr>
  </w:style>
  <w:style w:type="character" w:customStyle="1" w:styleId="CorpotestoCarattere">
    <w:name w:val="Corpo testo Carattere"/>
    <w:link w:val="Corpotesto"/>
    <w:rsid w:val="00A56B74"/>
    <w:rPr>
      <w:rFonts w:ascii="Tahoma" w:eastAsia="Times New Roman" w:hAnsi="Tahoma"/>
      <w:sz w:val="24"/>
    </w:rPr>
  </w:style>
  <w:style w:type="character" w:styleId="Enfasigrassetto">
    <w:name w:val="Strong"/>
    <w:uiPriority w:val="22"/>
    <w:qFormat/>
    <w:rsid w:val="00A56B7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F04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F047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F04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F0473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E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7EEA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7D0C40"/>
    <w:rPr>
      <w:color w:val="0000FF"/>
      <w:u w:val="single"/>
    </w:rPr>
  </w:style>
  <w:style w:type="character" w:customStyle="1" w:styleId="Titolo8Carattere">
    <w:name w:val="Titolo 8 Carattere"/>
    <w:link w:val="Titolo8"/>
    <w:uiPriority w:val="99"/>
    <w:rsid w:val="00D967FA"/>
    <w:rPr>
      <w:rFonts w:ascii="Arial" w:hAnsi="Arial"/>
      <w:b/>
      <w:bCs/>
      <w:noProof/>
      <w:lang w:val="en-US" w:eastAsia="en-US"/>
    </w:rPr>
  </w:style>
  <w:style w:type="table" w:styleId="Grigliatabella">
    <w:name w:val="Table Grid"/>
    <w:basedOn w:val="Tabellanormale"/>
    <w:rsid w:val="008E7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uiPriority w:val="9"/>
    <w:semiHidden/>
    <w:rsid w:val="00D31DD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4E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4E5B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4E5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90D5A"/>
    <w:pPr>
      <w:ind w:left="720"/>
      <w:contextualSpacing/>
    </w:pPr>
  </w:style>
  <w:style w:type="paragraph" w:customStyle="1" w:styleId="Default">
    <w:name w:val="Default"/>
    <w:rsid w:val="009F262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C56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C561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C198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C1986"/>
    <w:pPr>
      <w:widowControl w:val="0"/>
      <w:autoSpaceDE w:val="0"/>
      <w:autoSpaceDN w:val="0"/>
      <w:spacing w:after="0" w:line="240" w:lineRule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2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8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9576-43D0-4843-9E5C-BF906F9D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Links>
    <vt:vector size="6" baseType="variant">
      <vt:variant>
        <vt:i4>262199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mailto:________________@.pec.istruzione.it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Schember</dc:creator>
  <cp:lastModifiedBy>Utente</cp:lastModifiedBy>
  <cp:revision>3</cp:revision>
  <cp:lastPrinted>2016-09-16T11:08:00Z</cp:lastPrinted>
  <dcterms:created xsi:type="dcterms:W3CDTF">2023-09-07T11:30:00Z</dcterms:created>
  <dcterms:modified xsi:type="dcterms:W3CDTF">2023-09-07T12:06:00Z</dcterms:modified>
</cp:coreProperties>
</file>